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blBorders>
        <w:tblLook w:val="04A0" w:firstRow="1" w:lastRow="0" w:firstColumn="1" w:lastColumn="0" w:noHBand="0" w:noVBand="1"/>
        <w:tblCaption w:val="Job description"/>
      </w:tblPr>
      <w:tblGrid>
        <w:gridCol w:w="1836"/>
        <w:gridCol w:w="2417"/>
        <w:gridCol w:w="566"/>
        <w:gridCol w:w="1983"/>
        <w:gridCol w:w="1132"/>
        <w:gridCol w:w="2829"/>
      </w:tblGrid>
      <w:tr w:rsidR="00EF0B77" w:rsidRPr="00135EE6" w14:paraId="78EF7BF2" w14:textId="77777777" w:rsidTr="00135EE6">
        <w:trPr>
          <w:trHeight w:val="283"/>
          <w:tblHeader/>
        </w:trPr>
        <w:tc>
          <w:tcPr>
            <w:tcW w:w="853" w:type="pct"/>
            <w:tcBorders>
              <w:top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231E381" w14:textId="77777777" w:rsidR="00EF0B77" w:rsidRPr="00135EE6" w:rsidRDefault="00EF0B77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</w:rPr>
            </w:pPr>
            <w:r w:rsidRPr="00135EE6">
              <w:rPr>
                <w:rFonts w:ascii="Calibri Light" w:hAnsi="Calibri Light"/>
                <w:sz w:val="18"/>
                <w:szCs w:val="18"/>
              </w:rPr>
              <w:t>Agency</w:t>
            </w:r>
          </w:p>
        </w:tc>
        <w:tc>
          <w:tcPr>
            <w:tcW w:w="2307" w:type="pct"/>
            <w:gridSpan w:val="3"/>
            <w:tcBorders>
              <w:top w:val="single" w:sz="4" w:space="0" w:color="1F1F5F" w:themeColor="text1"/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6EF1899A" w14:textId="3E466617" w:rsidR="00EF0B77" w:rsidRPr="00135EE6" w:rsidRDefault="004251BD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</w:rPr>
            </w:pPr>
            <w:r w:rsidRPr="00135EE6">
              <w:rPr>
                <w:rFonts w:ascii="Calibri Light" w:hAnsi="Calibri Light" w:cs="Arial"/>
                <w:sz w:val="18"/>
                <w:szCs w:val="18"/>
              </w:rPr>
              <w:t>Department of Territory Families, Housing and Communities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4338CC8F" w14:textId="77777777" w:rsidR="00EF0B77" w:rsidRPr="00135EE6" w:rsidRDefault="00EF0B77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</w:rPr>
            </w:pPr>
            <w:r w:rsidRPr="00135EE6">
              <w:rPr>
                <w:rFonts w:ascii="Calibri Light" w:hAnsi="Calibri Light"/>
                <w:sz w:val="18"/>
                <w:szCs w:val="18"/>
              </w:rPr>
              <w:t>Work unit</w:t>
            </w:r>
          </w:p>
        </w:tc>
        <w:tc>
          <w:tcPr>
            <w:tcW w:w="1313" w:type="pct"/>
            <w:tcBorders>
              <w:top w:val="single" w:sz="4" w:space="0" w:color="1F1F5F" w:themeColor="text1"/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750C6E46" w14:textId="66BA662E" w:rsidR="00EF0B77" w:rsidRPr="00135EE6" w:rsidRDefault="004251BD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</w:rPr>
            </w:pPr>
            <w:r w:rsidRPr="00135EE6">
              <w:rPr>
                <w:rFonts w:ascii="Calibri Light" w:hAnsi="Calibri Light" w:cs="Arial"/>
                <w:sz w:val="18"/>
                <w:szCs w:val="18"/>
              </w:rPr>
              <w:t>Various</w:t>
            </w:r>
          </w:p>
        </w:tc>
      </w:tr>
      <w:tr w:rsidR="00EF0B77" w:rsidRPr="00135EE6" w14:paraId="5AF5FB9C" w14:textId="77777777" w:rsidTr="00135EE6">
        <w:trPr>
          <w:trHeight w:val="283"/>
          <w:tblHeader/>
        </w:trPr>
        <w:tc>
          <w:tcPr>
            <w:tcW w:w="853" w:type="pct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1672F152" w14:textId="77777777" w:rsidR="00EF0B77" w:rsidRPr="00135EE6" w:rsidRDefault="00EF0B77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</w:rPr>
            </w:pPr>
            <w:r w:rsidRPr="00135EE6">
              <w:rPr>
                <w:rFonts w:ascii="Calibri Light" w:hAnsi="Calibri Light"/>
                <w:sz w:val="18"/>
                <w:szCs w:val="18"/>
              </w:rPr>
              <w:t>Job title</w:t>
            </w:r>
          </w:p>
        </w:tc>
        <w:tc>
          <w:tcPr>
            <w:tcW w:w="2307" w:type="pct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52A09AC0" w14:textId="4933E1A9" w:rsidR="00EF0B77" w:rsidRPr="00135EE6" w:rsidRDefault="004251BD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</w:rPr>
            </w:pPr>
            <w:r w:rsidRPr="00135EE6">
              <w:rPr>
                <w:rFonts w:ascii="Calibri Light" w:hAnsi="Calibri Light" w:cs="Arial"/>
                <w:sz w:val="18"/>
                <w:szCs w:val="18"/>
              </w:rPr>
              <w:t>Senior Child Protection Practitioner</w:t>
            </w:r>
          </w:p>
        </w:tc>
        <w:tc>
          <w:tcPr>
            <w:tcW w:w="526" w:type="pct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765D87EC" w14:textId="77777777" w:rsidR="00EF0B77" w:rsidRPr="00135EE6" w:rsidRDefault="00EF0B77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</w:rPr>
            </w:pPr>
            <w:r w:rsidRPr="00135EE6">
              <w:rPr>
                <w:rFonts w:ascii="Calibri Light" w:hAnsi="Calibri Light"/>
                <w:sz w:val="18"/>
                <w:szCs w:val="18"/>
              </w:rPr>
              <w:t>Designation</w:t>
            </w:r>
          </w:p>
        </w:tc>
        <w:tc>
          <w:tcPr>
            <w:tcW w:w="1313" w:type="pct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7D345035" w14:textId="4B76498F" w:rsidR="00EF0B77" w:rsidRPr="00135EE6" w:rsidRDefault="00135EE6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</w:rPr>
            </w:pPr>
            <w:r w:rsidRPr="00135EE6">
              <w:rPr>
                <w:rFonts w:ascii="Calibri Light" w:hAnsi="Calibri Light"/>
                <w:sz w:val="18"/>
                <w:szCs w:val="18"/>
              </w:rPr>
              <w:t xml:space="preserve">Professional Level 2 </w:t>
            </w:r>
          </w:p>
        </w:tc>
      </w:tr>
      <w:tr w:rsidR="00EF0B77" w:rsidRPr="00135EE6" w14:paraId="662BAEFC" w14:textId="77777777" w:rsidTr="00135EE6">
        <w:trPr>
          <w:trHeight w:val="283"/>
          <w:tblHeader/>
        </w:trPr>
        <w:tc>
          <w:tcPr>
            <w:tcW w:w="853" w:type="pct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9C28157" w14:textId="77777777" w:rsidR="00EF0B77" w:rsidRPr="00135EE6" w:rsidRDefault="00EF0B77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</w:rPr>
            </w:pPr>
            <w:r w:rsidRPr="00135EE6">
              <w:rPr>
                <w:rFonts w:ascii="Calibri Light" w:hAnsi="Calibri Light"/>
                <w:sz w:val="18"/>
                <w:szCs w:val="18"/>
              </w:rPr>
              <w:t>Job type</w:t>
            </w:r>
          </w:p>
        </w:tc>
        <w:tc>
          <w:tcPr>
            <w:tcW w:w="2307" w:type="pct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25E8AF23" w14:textId="7FB3DB95" w:rsidR="00EF0B77" w:rsidRPr="00135EE6" w:rsidRDefault="004251BD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</w:rPr>
            </w:pPr>
            <w:r w:rsidRPr="00135EE6">
              <w:rPr>
                <w:rFonts w:ascii="Calibri Light" w:hAnsi="Calibri Light"/>
                <w:sz w:val="18"/>
                <w:szCs w:val="18"/>
              </w:rPr>
              <w:t>Full time</w:t>
            </w:r>
          </w:p>
        </w:tc>
        <w:tc>
          <w:tcPr>
            <w:tcW w:w="526" w:type="pct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6A93A4F5" w14:textId="77777777" w:rsidR="00EF0B77" w:rsidRPr="00135EE6" w:rsidRDefault="00EF0B77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</w:rPr>
            </w:pPr>
            <w:r w:rsidRPr="00135EE6">
              <w:rPr>
                <w:rFonts w:ascii="Calibri Light" w:hAnsi="Calibri Light"/>
                <w:sz w:val="18"/>
                <w:szCs w:val="18"/>
              </w:rPr>
              <w:t>Duration</w:t>
            </w:r>
          </w:p>
        </w:tc>
        <w:tc>
          <w:tcPr>
            <w:tcW w:w="1313" w:type="pct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3D2C43A4" w14:textId="64B908D8" w:rsidR="00EF0B77" w:rsidRPr="00135EE6" w:rsidRDefault="004251BD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</w:rPr>
            </w:pPr>
            <w:r w:rsidRPr="00135EE6">
              <w:rPr>
                <w:rFonts w:ascii="Calibri Light" w:hAnsi="Calibri Light"/>
                <w:sz w:val="18"/>
                <w:szCs w:val="18"/>
              </w:rPr>
              <w:t>Ongoing / Fixed period</w:t>
            </w:r>
          </w:p>
        </w:tc>
      </w:tr>
      <w:tr w:rsidR="00EF0B77" w:rsidRPr="00135EE6" w14:paraId="619AA0D2" w14:textId="77777777" w:rsidTr="00135EE6">
        <w:trPr>
          <w:trHeight w:val="283"/>
          <w:tblHeader/>
        </w:trPr>
        <w:tc>
          <w:tcPr>
            <w:tcW w:w="853" w:type="pct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34E4F388" w14:textId="77777777" w:rsidR="00EF0B77" w:rsidRPr="00135EE6" w:rsidRDefault="00EF0B77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</w:rPr>
            </w:pPr>
            <w:r w:rsidRPr="00135EE6">
              <w:rPr>
                <w:rFonts w:ascii="Calibri Light" w:hAnsi="Calibri Light"/>
                <w:sz w:val="18"/>
                <w:szCs w:val="18"/>
              </w:rPr>
              <w:t>Salary</w:t>
            </w:r>
          </w:p>
        </w:tc>
        <w:tc>
          <w:tcPr>
            <w:tcW w:w="2307" w:type="pct"/>
            <w:gridSpan w:val="3"/>
            <w:tcBorders>
              <w:left w:val="single" w:sz="4" w:space="0" w:color="1F1F5F" w:themeColor="text1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4E5F7728" w14:textId="2519A28F" w:rsidR="00EF0B77" w:rsidRPr="00135EE6" w:rsidRDefault="004251BD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</w:rPr>
            </w:pPr>
            <w:r w:rsidRPr="00135EE6">
              <w:rPr>
                <w:rFonts w:ascii="Calibri Light" w:hAnsi="Calibri Light" w:cs="Arial"/>
                <w:sz w:val="18"/>
                <w:szCs w:val="18"/>
              </w:rPr>
              <w:t>Various</w:t>
            </w:r>
          </w:p>
        </w:tc>
        <w:tc>
          <w:tcPr>
            <w:tcW w:w="526" w:type="pct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3F6B0FB3" w14:textId="77777777" w:rsidR="00EF0B77" w:rsidRPr="00135EE6" w:rsidRDefault="00EF0B77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</w:rPr>
            </w:pPr>
            <w:r w:rsidRPr="00135EE6">
              <w:rPr>
                <w:rFonts w:ascii="Calibri Light" w:hAnsi="Calibri Light"/>
                <w:sz w:val="18"/>
                <w:szCs w:val="18"/>
              </w:rPr>
              <w:t>Location</w:t>
            </w:r>
          </w:p>
        </w:tc>
        <w:tc>
          <w:tcPr>
            <w:tcW w:w="1313" w:type="pct"/>
            <w:tcBorders>
              <w:lef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09461B86" w14:textId="208D4B62" w:rsidR="00EF0B77" w:rsidRPr="00135EE6" w:rsidRDefault="004251BD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</w:rPr>
            </w:pPr>
            <w:r w:rsidRPr="00135EE6">
              <w:rPr>
                <w:rFonts w:ascii="Calibri Light" w:hAnsi="Calibri Light"/>
                <w:sz w:val="18"/>
                <w:szCs w:val="18"/>
              </w:rPr>
              <w:t>Various</w:t>
            </w:r>
          </w:p>
        </w:tc>
      </w:tr>
      <w:tr w:rsidR="00EF0B77" w:rsidRPr="00135EE6" w14:paraId="5F2A0EC4" w14:textId="77777777" w:rsidTr="00135EE6">
        <w:trPr>
          <w:trHeight w:val="283"/>
          <w:tblHeader/>
        </w:trPr>
        <w:tc>
          <w:tcPr>
            <w:tcW w:w="853" w:type="pct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04187A86" w14:textId="77777777" w:rsidR="00EF0B77" w:rsidRPr="00135EE6" w:rsidRDefault="00EF0B77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  <w:lang w:val="en-GB"/>
              </w:rPr>
            </w:pPr>
            <w:r w:rsidRPr="00135EE6">
              <w:rPr>
                <w:rFonts w:ascii="Calibri Light" w:hAnsi="Calibri Light"/>
                <w:sz w:val="18"/>
                <w:szCs w:val="18"/>
                <w:lang w:val="en-GB"/>
              </w:rPr>
              <w:t>Position number</w:t>
            </w:r>
          </w:p>
        </w:tc>
        <w:tc>
          <w:tcPr>
            <w:tcW w:w="1123" w:type="pct"/>
            <w:tcBorders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3A211F2D" w14:textId="37387258" w:rsidR="00EF0B77" w:rsidRPr="00135EE6" w:rsidRDefault="00EF0B77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1F1F5F" w:themeColor="text1"/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3B5D98A" w14:textId="77777777" w:rsidR="00EF0B77" w:rsidRPr="00135EE6" w:rsidRDefault="00EF0B77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</w:rPr>
            </w:pPr>
            <w:r w:rsidRPr="00135EE6">
              <w:rPr>
                <w:rFonts w:ascii="Calibri Light" w:hAnsi="Calibri Light"/>
                <w:sz w:val="18"/>
                <w:szCs w:val="18"/>
              </w:rPr>
              <w:t>RTF</w:t>
            </w:r>
          </w:p>
        </w:tc>
        <w:tc>
          <w:tcPr>
            <w:tcW w:w="921" w:type="pct"/>
            <w:tcBorders>
              <w:left w:val="single" w:sz="4" w:space="0" w:color="1F1F5F" w:themeColor="text1"/>
              <w:bottom w:val="single" w:sz="4" w:space="0" w:color="BFBFBF" w:themeColor="background1" w:themeShade="BF"/>
              <w:right w:val="single" w:sz="4" w:space="0" w:color="1F1F5F" w:themeColor="text1"/>
            </w:tcBorders>
            <w:tcMar>
              <w:left w:w="57" w:type="dxa"/>
              <w:right w:w="57" w:type="dxa"/>
            </w:tcMar>
          </w:tcPr>
          <w:p w14:paraId="126754F5" w14:textId="623A3706" w:rsidR="00EF0B77" w:rsidRPr="00135EE6" w:rsidRDefault="00A05973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="000F64E9">
              <w:rPr>
                <w:rFonts w:ascii="Calibri Light" w:hAnsi="Calibri Light"/>
                <w:sz w:val="18"/>
                <w:szCs w:val="18"/>
              </w:rPr>
              <w:t>262888</w:t>
            </w:r>
          </w:p>
        </w:tc>
        <w:tc>
          <w:tcPr>
            <w:tcW w:w="526" w:type="pct"/>
            <w:tcBorders>
              <w:top w:val="single" w:sz="4" w:space="0" w:color="FFFFFF" w:themeColor="background2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2132FBF8" w14:textId="77777777" w:rsidR="00EF0B77" w:rsidRPr="00135EE6" w:rsidRDefault="00EF0B77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</w:rPr>
            </w:pPr>
            <w:r w:rsidRPr="00135EE6">
              <w:rPr>
                <w:rFonts w:ascii="Calibri Light" w:hAnsi="Calibri Light"/>
                <w:sz w:val="18"/>
                <w:szCs w:val="18"/>
              </w:rPr>
              <w:t>Closing</w:t>
            </w:r>
          </w:p>
        </w:tc>
        <w:tc>
          <w:tcPr>
            <w:tcW w:w="1313" w:type="pct"/>
            <w:tcBorders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3BF91F14" w14:textId="17BC0E00" w:rsidR="00EF0B77" w:rsidRPr="00135EE6" w:rsidRDefault="00EF0B77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EF0B77" w:rsidRPr="00135EE6" w14:paraId="3B261C1C" w14:textId="77777777" w:rsidTr="00135EE6">
        <w:trPr>
          <w:trHeight w:val="283"/>
          <w:tblHeader/>
        </w:trPr>
        <w:tc>
          <w:tcPr>
            <w:tcW w:w="853" w:type="pct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6B856080" w14:textId="2D6E9691" w:rsidR="00EF0B77" w:rsidRPr="00135EE6" w:rsidRDefault="00EF0B77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  <w:lang w:val="en-GB"/>
              </w:rPr>
            </w:pPr>
            <w:r w:rsidRPr="00135EE6">
              <w:rPr>
                <w:rFonts w:ascii="Calibri Light" w:hAnsi="Calibri Light"/>
                <w:sz w:val="18"/>
                <w:szCs w:val="18"/>
                <w:lang w:val="en-GB"/>
              </w:rPr>
              <w:t>Contact</w:t>
            </w:r>
            <w:r w:rsidR="006D5F7D" w:rsidRPr="00135EE6">
              <w:rPr>
                <w:rFonts w:ascii="Calibri Light" w:hAnsi="Calibri Light"/>
                <w:sz w:val="18"/>
                <w:szCs w:val="18"/>
                <w:lang w:val="en-GB"/>
              </w:rPr>
              <w:t xml:space="preserve"> Officer</w:t>
            </w:r>
          </w:p>
        </w:tc>
        <w:tc>
          <w:tcPr>
            <w:tcW w:w="4147" w:type="pct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76D3EC88" w14:textId="3DADF75E" w:rsidR="00EF0B77" w:rsidRPr="00135EE6" w:rsidRDefault="00F040C0" w:rsidP="00D94DB4">
            <w:pPr>
              <w:spacing w:before="20" w:after="20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hyperlink r:id="rId9" w:history="1">
              <w:r w:rsidR="00D94DB4">
                <w:rPr>
                  <w:rStyle w:val="Hyperlink"/>
                </w:rPr>
                <w:t>TFHC.GDRRecruitment@nt.gov.au</w:t>
              </w:r>
            </w:hyperlink>
            <w:r w:rsidR="00D94DB4">
              <w:t xml:space="preserve"> or 08 8944 8743 or +61 8 89448743</w:t>
            </w:r>
            <w:bookmarkStart w:id="0" w:name="_GoBack"/>
            <w:bookmarkEnd w:id="0"/>
            <w:r w:rsidR="00D94DB4">
              <w:t xml:space="preserve"> </w:t>
            </w:r>
          </w:p>
        </w:tc>
      </w:tr>
      <w:tr w:rsidR="00EF0B77" w:rsidRPr="00135EE6" w14:paraId="1C88AA8C" w14:textId="77777777" w:rsidTr="00135EE6">
        <w:trPr>
          <w:trHeight w:val="283"/>
          <w:tblHeader/>
        </w:trPr>
        <w:tc>
          <w:tcPr>
            <w:tcW w:w="853" w:type="pct"/>
            <w:tcBorders>
              <w:top w:val="single" w:sz="4" w:space="0" w:color="FFFFFF" w:themeColor="background2"/>
              <w:bottom w:val="single" w:sz="4" w:space="0" w:color="FFFFFF" w:themeColor="background2"/>
              <w:right w:val="single" w:sz="4" w:space="0" w:color="1F1F5F" w:themeColor="text1"/>
            </w:tcBorders>
            <w:shd w:val="clear" w:color="auto" w:fill="1F1F5F" w:themeFill="text1"/>
            <w:tcMar>
              <w:left w:w="57" w:type="dxa"/>
              <w:right w:w="57" w:type="dxa"/>
            </w:tcMar>
          </w:tcPr>
          <w:p w14:paraId="465823C2" w14:textId="08042717" w:rsidR="00EF0B77" w:rsidRPr="00135EE6" w:rsidRDefault="00EF0B77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  <w:lang w:val="en-GB"/>
              </w:rPr>
            </w:pPr>
            <w:r w:rsidRPr="00135EE6">
              <w:rPr>
                <w:rFonts w:ascii="Calibri Light" w:hAnsi="Calibri Light"/>
                <w:sz w:val="18"/>
                <w:szCs w:val="18"/>
                <w:lang w:val="en-GB"/>
              </w:rPr>
              <w:t xml:space="preserve">About the agency </w:t>
            </w:r>
          </w:p>
        </w:tc>
        <w:tc>
          <w:tcPr>
            <w:tcW w:w="4147" w:type="pct"/>
            <w:gridSpan w:val="5"/>
            <w:tcBorders>
              <w:top w:val="single" w:sz="4" w:space="0" w:color="BFBFBF" w:themeColor="background1" w:themeShade="BF"/>
              <w:left w:val="single" w:sz="4" w:space="0" w:color="1F1F5F" w:themeColor="text1"/>
              <w:bottom w:val="single" w:sz="4" w:space="0" w:color="BFBFBF" w:themeColor="background1" w:themeShade="BF"/>
            </w:tcBorders>
            <w:tcMar>
              <w:left w:w="57" w:type="dxa"/>
              <w:right w:w="57" w:type="dxa"/>
            </w:tcMar>
          </w:tcPr>
          <w:p w14:paraId="3E60A437" w14:textId="57AF2AE2" w:rsidR="00EF0B77" w:rsidRPr="00135EE6" w:rsidRDefault="00571D0C" w:rsidP="00DE0AA1">
            <w:pPr>
              <w:spacing w:before="20" w:after="20"/>
              <w:rPr>
                <w:rFonts w:ascii="Calibri Light" w:hAnsi="Calibri Light"/>
                <w:sz w:val="18"/>
                <w:szCs w:val="18"/>
              </w:rPr>
            </w:pPr>
            <w:hyperlink r:id="rId10" w:history="1">
              <w:r w:rsidR="004251BD" w:rsidRPr="00135EE6">
                <w:rPr>
                  <w:rStyle w:val="Hyperlink"/>
                  <w:rFonts w:ascii="Calibri Light" w:hAnsi="Calibri Light"/>
                  <w:sz w:val="18"/>
                  <w:szCs w:val="18"/>
                </w:rPr>
                <w:t>https://tfhc.nt.gov.au</w:t>
              </w:r>
            </w:hyperlink>
          </w:p>
        </w:tc>
      </w:tr>
      <w:tr w:rsidR="00BB432E" w:rsidRPr="00135EE6" w14:paraId="293F96D6" w14:textId="77777777" w:rsidTr="00135EE6">
        <w:trPr>
          <w:trHeight w:val="1308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1F1F5F" w:themeColor="text1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center"/>
          </w:tcPr>
          <w:p w14:paraId="76E767D2" w14:textId="232C8764" w:rsidR="00BB432E" w:rsidRPr="00135EE6" w:rsidRDefault="00BB432E" w:rsidP="00135EE6">
            <w:pPr>
              <w:pStyle w:val="Heading1"/>
              <w:jc w:val="both"/>
              <w:outlineLvl w:val="0"/>
              <w:rPr>
                <w:rFonts w:ascii="Calibri Light" w:hAnsi="Calibri Light" w:cs="Calibri Light"/>
                <w:sz w:val="18"/>
                <w:szCs w:val="18"/>
              </w:rPr>
            </w:pPr>
            <w:r w:rsidRPr="00135EE6">
              <w:rPr>
                <w:rFonts w:ascii="Calibri Light" w:hAnsi="Calibri Light" w:cs="Calibri Light"/>
                <w:sz w:val="18"/>
                <w:szCs w:val="18"/>
              </w:rPr>
              <w:t>Information for applicants</w:t>
            </w:r>
            <w:r w:rsidR="009430CD" w:rsidRPr="00135EE6">
              <w:rPr>
                <w:rFonts w:ascii="Calibri Light" w:hAnsi="Calibri Light" w:cs="Calibri Light"/>
                <w:sz w:val="18"/>
                <w:szCs w:val="18"/>
              </w:rPr>
              <w:t xml:space="preserve"> – </w:t>
            </w:r>
            <w:r w:rsidR="006D5F7D" w:rsidRPr="00135EE6">
              <w:rPr>
                <w:rFonts w:ascii="Calibri Light" w:hAnsi="Calibri Light" w:cs="Calibri Light"/>
                <w:sz w:val="18"/>
                <w:szCs w:val="18"/>
              </w:rPr>
              <w:t>i</w:t>
            </w:r>
            <w:r w:rsidR="009430CD" w:rsidRPr="00135EE6">
              <w:rPr>
                <w:rFonts w:ascii="Calibri Light" w:hAnsi="Calibri Light" w:cs="Calibri Light"/>
                <w:sz w:val="18"/>
                <w:szCs w:val="18"/>
              </w:rPr>
              <w:t xml:space="preserve">nclusion and diversity and </w:t>
            </w:r>
            <w:r w:rsidR="006D5F7D" w:rsidRPr="00135EE6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="009430CD" w:rsidRPr="00135EE6">
              <w:rPr>
                <w:rFonts w:ascii="Calibri Light" w:hAnsi="Calibri Light" w:cs="Calibri Light"/>
                <w:sz w:val="18"/>
                <w:szCs w:val="18"/>
              </w:rPr>
              <w:t xml:space="preserve">pecial </w:t>
            </w:r>
            <w:r w:rsidR="006D5F7D" w:rsidRPr="00135EE6">
              <w:rPr>
                <w:rFonts w:ascii="Calibri Light" w:hAnsi="Calibri Light" w:cs="Calibri Light"/>
                <w:sz w:val="18"/>
                <w:szCs w:val="18"/>
              </w:rPr>
              <w:t>M</w:t>
            </w:r>
            <w:r w:rsidR="009430CD" w:rsidRPr="00135EE6">
              <w:rPr>
                <w:rFonts w:ascii="Calibri Light" w:hAnsi="Calibri Light" w:cs="Calibri Light"/>
                <w:sz w:val="18"/>
                <w:szCs w:val="18"/>
              </w:rPr>
              <w:t xml:space="preserve">easures </w:t>
            </w:r>
            <w:r w:rsidR="006D5F7D" w:rsidRPr="00135EE6">
              <w:rPr>
                <w:rFonts w:ascii="Calibri Light" w:hAnsi="Calibri Light" w:cs="Calibri Light"/>
                <w:sz w:val="18"/>
                <w:szCs w:val="18"/>
              </w:rPr>
              <w:t>recruitment plans</w:t>
            </w:r>
          </w:p>
          <w:p w14:paraId="40FB7E14" w14:textId="0E21A4C7" w:rsidR="0072196C" w:rsidRPr="00135EE6" w:rsidRDefault="00F33D27" w:rsidP="00135EE6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35EE6">
              <w:rPr>
                <w:rFonts w:ascii="Calibri Light" w:hAnsi="Calibri Light" w:cs="Calibri Light"/>
                <w:sz w:val="18"/>
                <w:szCs w:val="18"/>
              </w:rPr>
              <w:t>The NTPS values diversity</w:t>
            </w:r>
            <w:r w:rsidR="006D5F7D" w:rsidRPr="00135EE6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="004159C8" w:rsidRPr="00135EE6">
              <w:rPr>
                <w:rFonts w:ascii="Calibri Light" w:hAnsi="Calibri Light" w:cs="Calibri Light"/>
                <w:sz w:val="18"/>
                <w:szCs w:val="18"/>
              </w:rPr>
              <w:t xml:space="preserve"> The NTPS</w:t>
            </w:r>
            <w:r w:rsidRPr="00135EE6">
              <w:rPr>
                <w:rFonts w:ascii="Calibri Light" w:hAnsi="Calibri Light" w:cs="Calibri Light"/>
                <w:sz w:val="18"/>
                <w:szCs w:val="18"/>
              </w:rPr>
              <w:t xml:space="preserve"> encourage</w:t>
            </w:r>
            <w:r w:rsidR="004159C8" w:rsidRPr="00135EE6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Pr="00135EE6">
              <w:rPr>
                <w:rFonts w:ascii="Calibri Light" w:hAnsi="Calibri Light" w:cs="Calibri Light"/>
                <w:sz w:val="18"/>
                <w:szCs w:val="18"/>
              </w:rPr>
              <w:t xml:space="preserve"> people from all diversity groups to apply</w:t>
            </w:r>
            <w:r w:rsidR="004159C8" w:rsidRPr="00135EE6">
              <w:rPr>
                <w:rFonts w:ascii="Calibri Light" w:hAnsi="Calibri Light" w:cs="Calibri Light"/>
                <w:sz w:val="18"/>
                <w:szCs w:val="18"/>
              </w:rPr>
              <w:t xml:space="preserve"> for vacancies</w:t>
            </w:r>
            <w:r w:rsidR="004D3EE7" w:rsidRPr="00135EE6">
              <w:rPr>
                <w:rFonts w:ascii="Calibri Light" w:hAnsi="Calibri Light" w:cs="Calibri Light"/>
                <w:sz w:val="18"/>
                <w:szCs w:val="18"/>
              </w:rPr>
              <w:t xml:space="preserve"> and</w:t>
            </w:r>
            <w:r w:rsidR="005C7265" w:rsidRPr="00135EE6">
              <w:rPr>
                <w:rFonts w:ascii="Calibri Light" w:hAnsi="Calibri Light" w:cs="Calibri Light"/>
                <w:sz w:val="18"/>
                <w:szCs w:val="18"/>
              </w:rPr>
              <w:t xml:space="preserve"> accommodates people with dis</w:t>
            </w:r>
            <w:r w:rsidR="003C54D0" w:rsidRPr="00135EE6">
              <w:rPr>
                <w:rFonts w:ascii="Calibri Light" w:hAnsi="Calibri Light" w:cs="Calibri Light"/>
                <w:sz w:val="18"/>
                <w:szCs w:val="18"/>
              </w:rPr>
              <w:t>ability</w:t>
            </w:r>
            <w:r w:rsidR="005C7265" w:rsidRPr="00135EE6">
              <w:rPr>
                <w:rFonts w:ascii="Calibri Light" w:hAnsi="Calibri Light" w:cs="Calibri Light"/>
                <w:sz w:val="18"/>
                <w:szCs w:val="18"/>
              </w:rPr>
              <w:t xml:space="preserve"> by making reasonable workplace adjustments.</w:t>
            </w:r>
            <w:r w:rsidR="009430CD" w:rsidRPr="00135EE6">
              <w:rPr>
                <w:rFonts w:ascii="Calibri Light" w:hAnsi="Calibri Light" w:cs="Calibri Light"/>
                <w:sz w:val="18"/>
                <w:szCs w:val="18"/>
              </w:rPr>
              <w:t xml:space="preserve"> If you require an adjustment for the recruitment process or job, please discuss this with the contact officer.</w:t>
            </w:r>
            <w:r w:rsidR="005C7265" w:rsidRPr="00135EE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135EE6">
              <w:rPr>
                <w:rFonts w:ascii="Calibri Light" w:hAnsi="Calibri Light" w:cs="Calibri Light"/>
                <w:sz w:val="18"/>
                <w:szCs w:val="18"/>
              </w:rPr>
              <w:t>For more information about applying for this position and the merit process</w:t>
            </w:r>
            <w:r w:rsidR="0072196C" w:rsidRPr="00135EE6"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Pr="00135EE6">
              <w:rPr>
                <w:rFonts w:ascii="Calibri Light" w:hAnsi="Calibri Light" w:cs="Calibri Light"/>
                <w:sz w:val="18"/>
                <w:szCs w:val="18"/>
              </w:rPr>
              <w:t xml:space="preserve"> go to the </w:t>
            </w:r>
            <w:hyperlink r:id="rId11" w:history="1">
              <w:r w:rsidRPr="00135EE6">
                <w:rPr>
                  <w:rStyle w:val="Hyperlink"/>
                  <w:rFonts w:ascii="Calibri Light" w:hAnsi="Calibri Light" w:cs="Calibri Light"/>
                  <w:sz w:val="18"/>
                  <w:szCs w:val="18"/>
                </w:rPr>
                <w:t>OCPE website</w:t>
              </w:r>
            </w:hyperlink>
            <w:r w:rsidRPr="00135EE6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14:paraId="2FBAB85D" w14:textId="60A1F315" w:rsidR="00BB432E" w:rsidRPr="00135EE6" w:rsidRDefault="004159C8" w:rsidP="00135EE6">
            <w:pPr>
              <w:ind w:left="284" w:hanging="284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135EE6">
              <w:rPr>
                <w:rFonts w:ascii="Calibri Light" w:hAnsi="Calibri Light" w:cs="Calibri Light"/>
                <w:sz w:val="18"/>
                <w:szCs w:val="18"/>
              </w:rPr>
              <w:t xml:space="preserve">Under the agency’s Special Measures </w:t>
            </w:r>
            <w:r w:rsidR="006D5F7D" w:rsidRPr="00135EE6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135EE6">
              <w:rPr>
                <w:rFonts w:ascii="Calibri Light" w:hAnsi="Calibri Light" w:cs="Calibri Light"/>
                <w:sz w:val="18"/>
                <w:szCs w:val="18"/>
              </w:rPr>
              <w:t xml:space="preserve">ecruitment </w:t>
            </w:r>
            <w:r w:rsidR="006D5F7D" w:rsidRPr="00135EE6">
              <w:rPr>
                <w:rFonts w:ascii="Calibri Light" w:hAnsi="Calibri Light" w:cs="Calibri Light"/>
                <w:sz w:val="18"/>
                <w:szCs w:val="18"/>
              </w:rPr>
              <w:t>p</w:t>
            </w:r>
            <w:r w:rsidRPr="00135EE6">
              <w:rPr>
                <w:rFonts w:ascii="Calibri Light" w:hAnsi="Calibri Light" w:cs="Calibri Light"/>
                <w:sz w:val="18"/>
                <w:szCs w:val="18"/>
              </w:rPr>
              <w:t xml:space="preserve">lan </w:t>
            </w:r>
            <w:r w:rsidR="008D2207" w:rsidRPr="00135EE6">
              <w:rPr>
                <w:rFonts w:ascii="Calibri Light" w:hAnsi="Calibri Light" w:cs="Calibri Light"/>
                <w:sz w:val="18"/>
                <w:szCs w:val="18"/>
              </w:rPr>
              <w:t xml:space="preserve">eligible </w:t>
            </w:r>
            <w:r w:rsidRPr="00135EE6">
              <w:rPr>
                <w:rFonts w:ascii="Calibri Light" w:hAnsi="Calibri Light" w:cs="Calibri Light"/>
                <w:sz w:val="18"/>
                <w:szCs w:val="18"/>
              </w:rPr>
              <w:t xml:space="preserve">Aboriginal applicants will be granted </w:t>
            </w:r>
            <w:r w:rsidR="0072196C" w:rsidRPr="00135EE6">
              <w:rPr>
                <w:rFonts w:ascii="Calibri Light" w:hAnsi="Calibri Light" w:cs="Calibri Light"/>
                <w:sz w:val="18"/>
                <w:szCs w:val="18"/>
              </w:rPr>
              <w:t>p</w:t>
            </w:r>
            <w:r w:rsidR="00F33D27" w:rsidRPr="00135EE6">
              <w:rPr>
                <w:rFonts w:ascii="Calibri Light" w:hAnsi="Calibri Light" w:cs="Calibri Light"/>
                <w:sz w:val="18"/>
                <w:szCs w:val="18"/>
              </w:rPr>
              <w:t xml:space="preserve">riority </w:t>
            </w:r>
            <w:r w:rsidR="0072196C" w:rsidRPr="00135EE6">
              <w:rPr>
                <w:rFonts w:ascii="Calibri Light" w:hAnsi="Calibri Light" w:cs="Calibri Light"/>
                <w:sz w:val="18"/>
                <w:szCs w:val="18"/>
              </w:rPr>
              <w:t>c</w:t>
            </w:r>
            <w:r w:rsidR="00F33D27" w:rsidRPr="00135EE6">
              <w:rPr>
                <w:rFonts w:ascii="Calibri Light" w:hAnsi="Calibri Light" w:cs="Calibri Light"/>
                <w:sz w:val="18"/>
                <w:szCs w:val="18"/>
              </w:rPr>
              <w:t xml:space="preserve">onsideration </w:t>
            </w:r>
            <w:r w:rsidRPr="00135EE6">
              <w:rPr>
                <w:rFonts w:ascii="Calibri Light" w:hAnsi="Calibri Light" w:cs="Calibri Light"/>
                <w:sz w:val="18"/>
                <w:szCs w:val="18"/>
              </w:rPr>
              <w:t xml:space="preserve">for this vacancy. </w:t>
            </w:r>
          </w:p>
        </w:tc>
      </w:tr>
    </w:tbl>
    <w:p w14:paraId="178138A6" w14:textId="05833942" w:rsidR="002942D4" w:rsidRPr="00135EE6" w:rsidRDefault="003116ED" w:rsidP="00AD61DC">
      <w:pPr>
        <w:pStyle w:val="Heading1"/>
        <w:rPr>
          <w:rFonts w:ascii="Calibri Light" w:hAnsi="Calibri Light" w:cs="Calibri Light"/>
          <w:sz w:val="22"/>
          <w:szCs w:val="22"/>
        </w:rPr>
      </w:pPr>
      <w:r w:rsidRPr="00135EE6">
        <w:rPr>
          <w:rFonts w:ascii="Calibri Light" w:hAnsi="Calibri Light" w:cs="Calibri Light"/>
          <w:sz w:val="22"/>
          <w:szCs w:val="22"/>
        </w:rPr>
        <w:t xml:space="preserve">Primary </w:t>
      </w:r>
      <w:r w:rsidR="002942D4" w:rsidRPr="00135EE6">
        <w:rPr>
          <w:rFonts w:ascii="Calibri Light" w:hAnsi="Calibri Light" w:cs="Calibri Light"/>
          <w:sz w:val="22"/>
          <w:szCs w:val="22"/>
        </w:rPr>
        <w:t>objective</w:t>
      </w:r>
    </w:p>
    <w:p w14:paraId="135B5F61" w14:textId="77777777" w:rsidR="009B4A36" w:rsidRDefault="004251BD" w:rsidP="00135EE6">
      <w:pPr>
        <w:jc w:val="both"/>
        <w:rPr>
          <w:rFonts w:ascii="Calibri Light" w:hAnsi="Calibri Light" w:cs="Calibri Light"/>
          <w:sz w:val="18"/>
          <w:szCs w:val="18"/>
          <w:lang w:val="en-GB"/>
        </w:rPr>
      </w:pPr>
      <w:r w:rsidRPr="004251BD">
        <w:rPr>
          <w:rFonts w:ascii="Calibri Light" w:hAnsi="Calibri Light" w:cs="Calibri Light"/>
          <w:bCs/>
          <w:iCs/>
          <w:sz w:val="18"/>
          <w:szCs w:val="18"/>
          <w:lang w:val="en-GB"/>
        </w:rPr>
        <w:t>Provide</w:t>
      </w:r>
      <w:r w:rsidRPr="004251BD">
        <w:rPr>
          <w:rFonts w:ascii="Calibri Light" w:hAnsi="Calibri Light" w:cs="Calibri Light"/>
          <w:sz w:val="18"/>
          <w:szCs w:val="18"/>
        </w:rPr>
        <w:t xml:space="preserve"> statutory and non-statutory welfare services to individuals, groups and communities under Department of Territory Families, Housing and Communities Programs</w:t>
      </w:r>
    </w:p>
    <w:p w14:paraId="232FCD2E" w14:textId="77777777" w:rsidR="009B4A36" w:rsidRDefault="009B4A36" w:rsidP="00135EE6">
      <w:pPr>
        <w:rPr>
          <w:rFonts w:ascii="Calibri Light" w:hAnsi="Calibri Light" w:cs="Calibri Light"/>
          <w:sz w:val="18"/>
          <w:szCs w:val="18"/>
          <w:lang w:val="en-GB"/>
        </w:rPr>
      </w:pPr>
    </w:p>
    <w:p w14:paraId="321913CA" w14:textId="237A3AD5" w:rsidR="002A321B" w:rsidRPr="00135EE6" w:rsidRDefault="00B84E17" w:rsidP="00135EE6">
      <w:pPr>
        <w:rPr>
          <w:rFonts w:ascii="Calibri Light" w:hAnsi="Calibri Light" w:cs="Calibri Light"/>
          <w:b/>
          <w:sz w:val="20"/>
          <w:lang w:val="en-GB"/>
        </w:rPr>
      </w:pPr>
      <w:r w:rsidRPr="00135EE6">
        <w:rPr>
          <w:rFonts w:ascii="Calibri Light" w:hAnsi="Calibri Light" w:cs="Calibri Light"/>
          <w:b/>
          <w:sz w:val="20"/>
        </w:rPr>
        <w:t>Key d</w:t>
      </w:r>
      <w:r w:rsidR="00784A4B" w:rsidRPr="00135EE6">
        <w:rPr>
          <w:rFonts w:ascii="Calibri Light" w:hAnsi="Calibri Light" w:cs="Calibri Light"/>
          <w:b/>
          <w:sz w:val="20"/>
        </w:rPr>
        <w:t xml:space="preserve">uties and </w:t>
      </w:r>
      <w:r w:rsidRPr="00135EE6">
        <w:rPr>
          <w:rFonts w:ascii="Calibri Light" w:hAnsi="Calibri Light" w:cs="Calibri Light"/>
          <w:b/>
          <w:sz w:val="20"/>
        </w:rPr>
        <w:t>r</w:t>
      </w:r>
      <w:r w:rsidR="00D20905" w:rsidRPr="00135EE6">
        <w:rPr>
          <w:rFonts w:ascii="Calibri Light" w:hAnsi="Calibri Light" w:cs="Calibri Light"/>
          <w:b/>
          <w:sz w:val="20"/>
        </w:rPr>
        <w:t>esponsibilities</w:t>
      </w:r>
    </w:p>
    <w:p w14:paraId="061B57AA" w14:textId="77777777" w:rsidR="004251BD" w:rsidRPr="004251BD" w:rsidRDefault="004251BD" w:rsidP="00135EE6">
      <w:pPr>
        <w:widowControl w:val="0"/>
        <w:numPr>
          <w:ilvl w:val="0"/>
          <w:numId w:val="17"/>
        </w:numPr>
        <w:tabs>
          <w:tab w:val="clear" w:pos="4136"/>
          <w:tab w:val="left" w:pos="487"/>
        </w:tabs>
        <w:autoSpaceDE w:val="0"/>
        <w:autoSpaceDN w:val="0"/>
        <w:spacing w:after="0" w:line="240" w:lineRule="auto"/>
        <w:jc w:val="both"/>
        <w:rPr>
          <w:rFonts w:ascii="Calibri Light" w:eastAsiaTheme="minorEastAsia" w:hAnsi="Calibri Light" w:cs="Calibri Light"/>
          <w:iCs/>
          <w:sz w:val="18"/>
          <w:szCs w:val="18"/>
        </w:rPr>
      </w:pP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Responsible for the delivery of case work and case management services to clients, including the management of more complex cases requiring liaison with other Agency and non-Government</w:t>
      </w:r>
      <w:r w:rsidRPr="004251BD">
        <w:rPr>
          <w:rFonts w:ascii="Calibri Light" w:eastAsiaTheme="minorEastAsia" w:hAnsi="Calibri Light" w:cs="Calibri Light"/>
          <w:iCs/>
          <w:spacing w:val="-4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Organisations.</w:t>
      </w:r>
    </w:p>
    <w:p w14:paraId="61FED917" w14:textId="77777777" w:rsidR="004251BD" w:rsidRPr="004251BD" w:rsidRDefault="004251BD" w:rsidP="00135EE6">
      <w:pPr>
        <w:widowControl w:val="0"/>
        <w:numPr>
          <w:ilvl w:val="0"/>
          <w:numId w:val="17"/>
        </w:numPr>
        <w:tabs>
          <w:tab w:val="clear" w:pos="4136"/>
          <w:tab w:val="left" w:pos="487"/>
        </w:tabs>
        <w:autoSpaceDE w:val="0"/>
        <w:autoSpaceDN w:val="0"/>
        <w:spacing w:after="0" w:line="240" w:lineRule="auto"/>
        <w:jc w:val="both"/>
        <w:rPr>
          <w:rFonts w:ascii="Calibri Light" w:eastAsiaTheme="minorEastAsia" w:hAnsi="Calibri Light" w:cs="Calibri Light"/>
          <w:iCs/>
          <w:sz w:val="18"/>
          <w:szCs w:val="18"/>
        </w:rPr>
      </w:pP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Maintain a high level of services to clients through the provision of professional expertise and demonstrated best practice in the delivery of statutory welfare</w:t>
      </w:r>
      <w:r w:rsidRPr="004251BD">
        <w:rPr>
          <w:rFonts w:ascii="Calibri Light" w:eastAsiaTheme="minorEastAsia" w:hAnsi="Calibri Light" w:cs="Calibri Light"/>
          <w:iCs/>
          <w:spacing w:val="-2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services.</w:t>
      </w:r>
    </w:p>
    <w:p w14:paraId="08DB3A60" w14:textId="77777777" w:rsidR="004251BD" w:rsidRPr="004251BD" w:rsidRDefault="004251BD" w:rsidP="00135EE6">
      <w:pPr>
        <w:widowControl w:val="0"/>
        <w:numPr>
          <w:ilvl w:val="0"/>
          <w:numId w:val="17"/>
        </w:numPr>
        <w:tabs>
          <w:tab w:val="clear" w:pos="4136"/>
          <w:tab w:val="left" w:pos="487"/>
        </w:tabs>
        <w:autoSpaceDE w:val="0"/>
        <w:autoSpaceDN w:val="0"/>
        <w:spacing w:after="0" w:line="240" w:lineRule="auto"/>
        <w:jc w:val="both"/>
        <w:rPr>
          <w:rFonts w:ascii="Calibri Light" w:eastAsiaTheme="minorEastAsia" w:hAnsi="Calibri Light" w:cs="Calibri Light"/>
          <w:iCs/>
          <w:sz w:val="18"/>
          <w:szCs w:val="18"/>
        </w:rPr>
      </w:pP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Undertake statutory responsibilities and exercise delegations under the Care and Protection of Children Act in accordance with departmental policies and</w:t>
      </w:r>
      <w:r w:rsidRPr="004251BD">
        <w:rPr>
          <w:rFonts w:ascii="Calibri Light" w:eastAsiaTheme="minorEastAsia" w:hAnsi="Calibri Light" w:cs="Calibri Light"/>
          <w:iCs/>
          <w:spacing w:val="-2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procedures.</w:t>
      </w:r>
    </w:p>
    <w:p w14:paraId="5D5B2162" w14:textId="77777777" w:rsidR="004251BD" w:rsidRPr="004251BD" w:rsidRDefault="004251BD" w:rsidP="00135EE6">
      <w:pPr>
        <w:widowControl w:val="0"/>
        <w:numPr>
          <w:ilvl w:val="0"/>
          <w:numId w:val="17"/>
        </w:numPr>
        <w:tabs>
          <w:tab w:val="clear" w:pos="4136"/>
          <w:tab w:val="left" w:pos="487"/>
        </w:tabs>
        <w:autoSpaceDE w:val="0"/>
        <w:autoSpaceDN w:val="0"/>
        <w:spacing w:after="0" w:line="240" w:lineRule="auto"/>
        <w:jc w:val="both"/>
        <w:rPr>
          <w:rFonts w:ascii="Calibri Light" w:eastAsiaTheme="minorEastAsia" w:hAnsi="Calibri Light" w:cs="Calibri Light"/>
          <w:iCs/>
          <w:sz w:val="18"/>
          <w:szCs w:val="18"/>
        </w:rPr>
      </w:pP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Provide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support,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training</w:t>
      </w:r>
      <w:r w:rsidRPr="004251BD">
        <w:rPr>
          <w:rFonts w:ascii="Calibri Light" w:eastAsiaTheme="minorEastAsia" w:hAnsi="Calibri Light" w:cs="Calibri Light"/>
          <w:iCs/>
          <w:spacing w:val="-12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and</w:t>
      </w:r>
      <w:r w:rsidRPr="004251BD">
        <w:rPr>
          <w:rFonts w:ascii="Calibri Light" w:eastAsiaTheme="minorEastAsia" w:hAnsi="Calibri Light" w:cs="Calibri Light"/>
          <w:iCs/>
          <w:spacing w:val="-14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education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to</w:t>
      </w:r>
      <w:r w:rsidRPr="004251BD">
        <w:rPr>
          <w:rFonts w:ascii="Calibri Light" w:eastAsiaTheme="minorEastAsia" w:hAnsi="Calibri Light" w:cs="Calibri Light"/>
          <w:iCs/>
          <w:spacing w:val="-12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staff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on</w:t>
      </w:r>
      <w:r w:rsidRPr="004251BD">
        <w:rPr>
          <w:rFonts w:ascii="Calibri Light" w:eastAsiaTheme="minorEastAsia" w:hAnsi="Calibri Light" w:cs="Calibri Light"/>
          <w:iCs/>
          <w:spacing w:val="-14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program</w:t>
      </w:r>
      <w:r w:rsidRPr="004251BD">
        <w:rPr>
          <w:rFonts w:ascii="Calibri Light" w:eastAsiaTheme="minorEastAsia" w:hAnsi="Calibri Light" w:cs="Calibri Light"/>
          <w:iCs/>
          <w:spacing w:val="-12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and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practice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issues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to</w:t>
      </w:r>
      <w:r w:rsidRPr="004251BD">
        <w:rPr>
          <w:rFonts w:ascii="Calibri Light" w:eastAsiaTheme="minorEastAsia" w:hAnsi="Calibri Light" w:cs="Calibri Light"/>
          <w:iCs/>
          <w:spacing w:val="-12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enhance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their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skills,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knowledge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and</w:t>
      </w:r>
      <w:r w:rsidRPr="004251BD">
        <w:rPr>
          <w:rFonts w:ascii="Calibri Light" w:eastAsiaTheme="minorEastAsia" w:hAnsi="Calibri Light" w:cs="Calibri Light"/>
          <w:iCs/>
          <w:spacing w:val="-14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understanding of</w:t>
      </w:r>
      <w:r w:rsidRPr="004251BD">
        <w:rPr>
          <w:rFonts w:ascii="Calibri Light" w:eastAsiaTheme="minorEastAsia" w:hAnsi="Calibri Light" w:cs="Calibri Light"/>
          <w:iCs/>
          <w:spacing w:val="-1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programs.</w:t>
      </w:r>
    </w:p>
    <w:p w14:paraId="0C1C8266" w14:textId="77777777" w:rsidR="004251BD" w:rsidRPr="004251BD" w:rsidRDefault="004251BD" w:rsidP="00135EE6">
      <w:pPr>
        <w:widowControl w:val="0"/>
        <w:numPr>
          <w:ilvl w:val="0"/>
          <w:numId w:val="17"/>
        </w:numPr>
        <w:tabs>
          <w:tab w:val="clear" w:pos="4136"/>
          <w:tab w:val="left" w:pos="487"/>
        </w:tabs>
        <w:autoSpaceDE w:val="0"/>
        <w:autoSpaceDN w:val="0"/>
        <w:spacing w:after="0" w:line="240" w:lineRule="auto"/>
        <w:jc w:val="both"/>
        <w:rPr>
          <w:rFonts w:ascii="Calibri Light" w:eastAsiaTheme="minorEastAsia" w:hAnsi="Calibri Light" w:cs="Calibri Light"/>
          <w:iCs/>
          <w:sz w:val="18"/>
          <w:szCs w:val="18"/>
        </w:rPr>
      </w:pP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 xml:space="preserve">Ensure the availability of reliable data through the accurate and timely recording of information on the Territory Families client information and </w:t>
      </w:r>
      <w:proofErr w:type="gramStart"/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case</w:t>
      </w:r>
      <w:proofErr w:type="gramEnd"/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 xml:space="preserve"> management</w:t>
      </w:r>
      <w:r w:rsidRPr="004251BD">
        <w:rPr>
          <w:rFonts w:ascii="Calibri Light" w:eastAsiaTheme="minorEastAsia" w:hAnsi="Calibri Light" w:cs="Calibri Light"/>
          <w:iCs/>
          <w:spacing w:val="-2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systems.</w:t>
      </w:r>
    </w:p>
    <w:p w14:paraId="3CC335B5" w14:textId="77777777" w:rsidR="004251BD" w:rsidRPr="004251BD" w:rsidRDefault="004251BD" w:rsidP="00135EE6">
      <w:pPr>
        <w:widowControl w:val="0"/>
        <w:numPr>
          <w:ilvl w:val="0"/>
          <w:numId w:val="17"/>
        </w:numPr>
        <w:tabs>
          <w:tab w:val="clear" w:pos="4136"/>
          <w:tab w:val="left" w:pos="487"/>
        </w:tabs>
        <w:autoSpaceDE w:val="0"/>
        <w:autoSpaceDN w:val="0"/>
        <w:spacing w:after="0" w:line="240" w:lineRule="auto"/>
        <w:jc w:val="both"/>
        <w:rPr>
          <w:rFonts w:ascii="Calibri Light" w:eastAsiaTheme="minorEastAsia" w:hAnsi="Calibri Light" w:cs="Calibri Light"/>
          <w:iCs/>
          <w:sz w:val="18"/>
          <w:szCs w:val="18"/>
        </w:rPr>
      </w:pP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Participate in the After Hours</w:t>
      </w:r>
      <w:r w:rsidRPr="004251BD">
        <w:rPr>
          <w:rFonts w:ascii="Calibri Light" w:eastAsiaTheme="minorEastAsia" w:hAnsi="Calibri Light" w:cs="Calibri Light"/>
          <w:iCs/>
          <w:spacing w:val="-4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Service.</w:t>
      </w:r>
    </w:p>
    <w:p w14:paraId="7AFC8781" w14:textId="77777777" w:rsidR="004251BD" w:rsidRPr="004251BD" w:rsidRDefault="004251BD" w:rsidP="00135EE6">
      <w:pPr>
        <w:rPr>
          <w:rFonts w:ascii="Calibri Light" w:hAnsi="Calibri Light" w:cs="Calibri Light"/>
          <w:sz w:val="18"/>
          <w:szCs w:val="18"/>
        </w:rPr>
      </w:pPr>
    </w:p>
    <w:p w14:paraId="58A665AF" w14:textId="387B9BDE" w:rsidR="004251BD" w:rsidRPr="00135EE6" w:rsidRDefault="004251BD" w:rsidP="00135EE6">
      <w:pPr>
        <w:tabs>
          <w:tab w:val="clear" w:pos="4136"/>
        </w:tabs>
        <w:spacing w:after="0" w:line="240" w:lineRule="auto"/>
        <w:jc w:val="both"/>
        <w:outlineLvl w:val="1"/>
        <w:rPr>
          <w:rFonts w:ascii="Calibri Light" w:eastAsia="Times New Roman" w:hAnsi="Calibri Light" w:cs="Calibri Light"/>
          <w:b/>
          <w:color w:val="1F1F5F" w:themeColor="text1"/>
          <w:sz w:val="22"/>
          <w:szCs w:val="22"/>
        </w:rPr>
      </w:pPr>
      <w:r w:rsidRPr="00135EE6">
        <w:rPr>
          <w:rFonts w:ascii="Calibri Light" w:eastAsia="Times New Roman" w:hAnsi="Calibri Light" w:cs="Calibri Light"/>
          <w:b/>
          <w:color w:val="1F1F5F" w:themeColor="text1"/>
          <w:sz w:val="22"/>
          <w:szCs w:val="22"/>
        </w:rPr>
        <w:t>Essential Selection Criteria:</w:t>
      </w:r>
    </w:p>
    <w:p w14:paraId="0297CEAF" w14:textId="77777777" w:rsidR="004251BD" w:rsidRPr="004251BD" w:rsidRDefault="004251BD" w:rsidP="00135EE6">
      <w:pPr>
        <w:numPr>
          <w:ilvl w:val="0"/>
          <w:numId w:val="18"/>
        </w:numPr>
        <w:tabs>
          <w:tab w:val="clear" w:pos="41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eastAsiaTheme="minorEastAsia" w:hAnsi="Calibri Light" w:cs="Calibri Light"/>
          <w:iCs/>
          <w:sz w:val="18"/>
          <w:szCs w:val="18"/>
        </w:rPr>
      </w:pPr>
      <w:r w:rsidRPr="004251BD">
        <w:rPr>
          <w:rFonts w:ascii="Calibri Light" w:eastAsiaTheme="minorEastAsia" w:hAnsi="Calibri Light" w:cs="Calibri Light"/>
          <w:iCs/>
          <w:color w:val="040404"/>
          <w:sz w:val="18"/>
          <w:szCs w:val="18"/>
        </w:rPr>
        <w:t>A degree of an Australian tertiary institution</w:t>
      </w:r>
      <w:r w:rsidRPr="004251BD">
        <w:rPr>
          <w:rFonts w:ascii="Calibri Light" w:eastAsiaTheme="minorEastAsia" w:hAnsi="Calibri Light" w:cs="Calibri Light"/>
          <w:iCs/>
          <w:color w:val="1D1D1D"/>
          <w:sz w:val="18"/>
          <w:szCs w:val="18"/>
        </w:rPr>
        <w:t xml:space="preserve">, </w:t>
      </w:r>
      <w:r w:rsidRPr="004251BD">
        <w:rPr>
          <w:rFonts w:ascii="Calibri Light" w:eastAsiaTheme="minorEastAsia" w:hAnsi="Calibri Light" w:cs="Calibri Light"/>
          <w:iCs/>
          <w:color w:val="040404"/>
          <w:sz w:val="18"/>
          <w:szCs w:val="18"/>
        </w:rPr>
        <w:t>which g</w:t>
      </w:r>
      <w:r w:rsidRPr="004251BD">
        <w:rPr>
          <w:rFonts w:ascii="Calibri Light" w:eastAsiaTheme="minorEastAsia" w:hAnsi="Calibri Light" w:cs="Calibri Light"/>
          <w:iCs/>
          <w:color w:val="1D1D1D"/>
          <w:sz w:val="18"/>
          <w:szCs w:val="18"/>
        </w:rPr>
        <w:t>i</w:t>
      </w:r>
      <w:r w:rsidRPr="004251BD">
        <w:rPr>
          <w:rFonts w:ascii="Calibri Light" w:eastAsiaTheme="minorEastAsia" w:hAnsi="Calibri Light" w:cs="Calibri Light"/>
          <w:iCs/>
          <w:color w:val="040404"/>
          <w:sz w:val="18"/>
          <w:szCs w:val="18"/>
        </w:rPr>
        <w:t>ves eligibility for membership of th</w:t>
      </w:r>
      <w:r w:rsidRPr="004251BD">
        <w:rPr>
          <w:rFonts w:ascii="Calibri Light" w:eastAsiaTheme="minorEastAsia" w:hAnsi="Calibri Light" w:cs="Calibri Light"/>
          <w:iCs/>
          <w:color w:val="1D1D1D"/>
          <w:sz w:val="18"/>
          <w:szCs w:val="18"/>
        </w:rPr>
        <w:t xml:space="preserve">e </w:t>
      </w:r>
      <w:r w:rsidRPr="004251BD">
        <w:rPr>
          <w:rFonts w:ascii="Calibri Light" w:eastAsiaTheme="minorEastAsia" w:hAnsi="Calibri Light" w:cs="Calibri Light"/>
          <w:iCs/>
          <w:color w:val="040404"/>
          <w:sz w:val="18"/>
          <w:szCs w:val="18"/>
        </w:rPr>
        <w:t>Australian Community Workers Assoc</w:t>
      </w:r>
      <w:r w:rsidRPr="004251BD">
        <w:rPr>
          <w:rFonts w:ascii="Calibri Light" w:eastAsiaTheme="minorEastAsia" w:hAnsi="Calibri Light" w:cs="Calibri Light"/>
          <w:iCs/>
          <w:color w:val="1D1D1D"/>
          <w:sz w:val="18"/>
          <w:szCs w:val="18"/>
        </w:rPr>
        <w:t>i</w:t>
      </w:r>
      <w:r w:rsidRPr="004251BD">
        <w:rPr>
          <w:rFonts w:ascii="Calibri Light" w:eastAsiaTheme="minorEastAsia" w:hAnsi="Calibri Light" w:cs="Calibri Light"/>
          <w:iCs/>
          <w:color w:val="040404"/>
          <w:sz w:val="18"/>
          <w:szCs w:val="18"/>
        </w:rPr>
        <w:t>ation</w:t>
      </w:r>
      <w:r w:rsidRPr="004251BD">
        <w:rPr>
          <w:rFonts w:ascii="Calibri Light" w:eastAsiaTheme="minorEastAsia" w:hAnsi="Calibri Light" w:cs="Calibri Light"/>
          <w:iCs/>
          <w:color w:val="1D1D1D"/>
          <w:sz w:val="18"/>
          <w:szCs w:val="18"/>
        </w:rPr>
        <w:t xml:space="preserve">, </w:t>
      </w:r>
      <w:r w:rsidRPr="004251BD">
        <w:rPr>
          <w:rFonts w:ascii="Calibri Light" w:eastAsiaTheme="minorEastAsia" w:hAnsi="Calibri Light" w:cs="Calibri Light"/>
          <w:iCs/>
          <w:color w:val="040404"/>
          <w:sz w:val="18"/>
          <w:szCs w:val="18"/>
        </w:rPr>
        <w:t>the Australian Association of Social Workers</w:t>
      </w:r>
      <w:r w:rsidRPr="004251BD">
        <w:rPr>
          <w:rFonts w:ascii="Calibri Light" w:eastAsiaTheme="minorEastAsia" w:hAnsi="Calibri Light" w:cs="Calibri Light"/>
          <w:iCs/>
          <w:color w:val="1D1D1D"/>
          <w:sz w:val="18"/>
          <w:szCs w:val="18"/>
        </w:rPr>
        <w:t xml:space="preserve">, </w:t>
      </w:r>
      <w:r w:rsidRPr="004251BD">
        <w:rPr>
          <w:rFonts w:ascii="Calibri Light" w:eastAsiaTheme="minorEastAsia" w:hAnsi="Calibri Light" w:cs="Calibri Light"/>
          <w:iCs/>
          <w:color w:val="040404"/>
          <w:sz w:val="18"/>
          <w:szCs w:val="18"/>
        </w:rPr>
        <w:t>or the Australian Psychological Society</w:t>
      </w:r>
      <w:r w:rsidRPr="004251BD">
        <w:rPr>
          <w:rFonts w:ascii="Calibri Light" w:eastAsiaTheme="minorEastAsia" w:hAnsi="Calibri Light" w:cs="Calibri Light"/>
          <w:iCs/>
          <w:color w:val="444444"/>
          <w:sz w:val="18"/>
          <w:szCs w:val="18"/>
        </w:rPr>
        <w:t xml:space="preserve">, </w:t>
      </w:r>
      <w:r w:rsidRPr="004251BD">
        <w:rPr>
          <w:rFonts w:ascii="Calibri Light" w:eastAsiaTheme="minorEastAsia" w:hAnsi="Calibri Light" w:cs="Calibri Light"/>
          <w:iCs/>
          <w:color w:val="040404"/>
          <w:sz w:val="18"/>
          <w:szCs w:val="18"/>
        </w:rPr>
        <w:t xml:space="preserve">or equivalent </w:t>
      </w:r>
      <w:r w:rsidRPr="00C32A91">
        <w:rPr>
          <w:rFonts w:ascii="Calibri Light" w:eastAsiaTheme="minorEastAsia" w:hAnsi="Calibri Light" w:cs="Calibri Light"/>
          <w:b/>
          <w:iCs/>
          <w:color w:val="040404"/>
          <w:sz w:val="18"/>
          <w:szCs w:val="18"/>
        </w:rPr>
        <w:t>OR</w:t>
      </w:r>
      <w:r w:rsidRPr="004251BD">
        <w:rPr>
          <w:rFonts w:ascii="Calibri Light" w:eastAsiaTheme="minorEastAsia" w:hAnsi="Calibri Light" w:cs="Calibri Light"/>
          <w:iCs/>
          <w:color w:val="040404"/>
          <w:sz w:val="18"/>
          <w:szCs w:val="18"/>
        </w:rPr>
        <w:t xml:space="preserve"> Dip</w:t>
      </w:r>
      <w:r w:rsidRPr="004251BD">
        <w:rPr>
          <w:rFonts w:ascii="Calibri Light" w:eastAsiaTheme="minorEastAsia" w:hAnsi="Calibri Light" w:cs="Calibri Light"/>
          <w:iCs/>
          <w:color w:val="1D1D1D"/>
          <w:sz w:val="18"/>
          <w:szCs w:val="18"/>
        </w:rPr>
        <w:t>l</w:t>
      </w:r>
      <w:r w:rsidRPr="004251BD">
        <w:rPr>
          <w:rFonts w:ascii="Calibri Light" w:eastAsiaTheme="minorEastAsia" w:hAnsi="Calibri Light" w:cs="Calibri Light"/>
          <w:iCs/>
          <w:color w:val="040404"/>
          <w:sz w:val="18"/>
          <w:szCs w:val="18"/>
        </w:rPr>
        <w:t>oma of Child</w:t>
      </w:r>
      <w:r w:rsidRPr="004251BD">
        <w:rPr>
          <w:rFonts w:ascii="Calibri Light" w:eastAsiaTheme="minorEastAsia" w:hAnsi="Calibri Light" w:cs="Calibri Light"/>
          <w:iCs/>
          <w:color w:val="1D1D1D"/>
          <w:sz w:val="18"/>
          <w:szCs w:val="18"/>
        </w:rPr>
        <w:t xml:space="preserve">, </w:t>
      </w:r>
      <w:r w:rsidRPr="004251BD">
        <w:rPr>
          <w:rFonts w:ascii="Calibri Light" w:eastAsiaTheme="minorEastAsia" w:hAnsi="Calibri Light" w:cs="Calibri Light"/>
          <w:iCs/>
          <w:color w:val="040404"/>
          <w:sz w:val="18"/>
          <w:szCs w:val="18"/>
        </w:rPr>
        <w:t xml:space="preserve">Youth and Family Intervention </w:t>
      </w:r>
      <w:r w:rsidRPr="00C32A91">
        <w:rPr>
          <w:rFonts w:ascii="Calibri Light" w:eastAsiaTheme="minorEastAsia" w:hAnsi="Calibri Light" w:cs="Calibri Light"/>
          <w:b/>
          <w:iCs/>
          <w:color w:val="040404"/>
          <w:sz w:val="18"/>
          <w:szCs w:val="18"/>
        </w:rPr>
        <w:t>AND</w:t>
      </w:r>
      <w:r w:rsidRPr="004251BD">
        <w:rPr>
          <w:rFonts w:ascii="Calibri Light" w:eastAsiaTheme="minorEastAsia" w:hAnsi="Calibri Light" w:cs="Calibri Light"/>
          <w:iCs/>
          <w:color w:val="040404"/>
          <w:sz w:val="18"/>
          <w:szCs w:val="18"/>
        </w:rPr>
        <w:t xml:space="preserve"> Vocational Graduate Cert</w:t>
      </w:r>
      <w:r w:rsidRPr="004251BD">
        <w:rPr>
          <w:rFonts w:ascii="Calibri Light" w:eastAsiaTheme="minorEastAsia" w:hAnsi="Calibri Light" w:cs="Calibri Light"/>
          <w:iCs/>
          <w:color w:val="1D1D1D"/>
          <w:sz w:val="18"/>
          <w:szCs w:val="18"/>
        </w:rPr>
        <w:t>i</w:t>
      </w:r>
      <w:r w:rsidRPr="004251BD">
        <w:rPr>
          <w:rFonts w:ascii="Calibri Light" w:eastAsiaTheme="minorEastAsia" w:hAnsi="Calibri Light" w:cs="Calibri Light"/>
          <w:iCs/>
          <w:color w:val="040404"/>
          <w:sz w:val="18"/>
          <w:szCs w:val="18"/>
        </w:rPr>
        <w:t xml:space="preserve">ficate in Community Service Practice (Statutory Child Protection) </w:t>
      </w:r>
      <w:r w:rsidRPr="00C32A91">
        <w:rPr>
          <w:rFonts w:ascii="Calibri Light" w:eastAsiaTheme="minorEastAsia" w:hAnsi="Calibri Light" w:cs="Calibri Light"/>
          <w:b/>
          <w:iCs/>
          <w:color w:val="040404"/>
          <w:sz w:val="18"/>
          <w:szCs w:val="18"/>
        </w:rPr>
        <w:t>OR</w:t>
      </w:r>
      <w:r w:rsidRPr="004251BD">
        <w:rPr>
          <w:rFonts w:ascii="Calibri Light" w:eastAsiaTheme="minorEastAsia" w:hAnsi="Calibri Light" w:cs="Calibri Light"/>
          <w:iCs/>
          <w:color w:val="040404"/>
          <w:sz w:val="18"/>
          <w:szCs w:val="18"/>
        </w:rPr>
        <w:t xml:space="preserve"> Graduate Certificate in Safe Communities (Child Protection)</w:t>
      </w:r>
      <w:r w:rsidRPr="004251BD">
        <w:rPr>
          <w:rFonts w:ascii="Calibri Light" w:eastAsiaTheme="minorEastAsia" w:hAnsi="Calibri Light" w:cs="Calibri Light"/>
          <w:iCs/>
          <w:color w:val="1D1D1D"/>
          <w:sz w:val="18"/>
          <w:szCs w:val="18"/>
        </w:rPr>
        <w:t>.</w:t>
      </w:r>
    </w:p>
    <w:p w14:paraId="14E0B677" w14:textId="77777777" w:rsidR="004251BD" w:rsidRPr="004251BD" w:rsidRDefault="004251BD" w:rsidP="00135EE6">
      <w:pPr>
        <w:widowControl w:val="0"/>
        <w:numPr>
          <w:ilvl w:val="0"/>
          <w:numId w:val="18"/>
        </w:numPr>
        <w:tabs>
          <w:tab w:val="clear" w:pos="4136"/>
          <w:tab w:val="left" w:pos="487"/>
        </w:tabs>
        <w:autoSpaceDE w:val="0"/>
        <w:autoSpaceDN w:val="0"/>
        <w:spacing w:after="0" w:line="240" w:lineRule="auto"/>
        <w:jc w:val="both"/>
        <w:rPr>
          <w:rFonts w:ascii="Calibri Light" w:eastAsiaTheme="minorEastAsia" w:hAnsi="Calibri Light" w:cs="Calibri Light"/>
          <w:iCs/>
          <w:sz w:val="18"/>
          <w:szCs w:val="18"/>
        </w:rPr>
      </w:pP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Extensive experience commensurate with the duties of the position, including highly developed professional skills in conducting strength based assessments, developing and delivering effective interventions, and a demonstrated capacity to apply best practice principles.</w:t>
      </w:r>
    </w:p>
    <w:p w14:paraId="0BC4B121" w14:textId="77777777" w:rsidR="004251BD" w:rsidRPr="004251BD" w:rsidRDefault="004251BD" w:rsidP="00135EE6">
      <w:pPr>
        <w:widowControl w:val="0"/>
        <w:numPr>
          <w:ilvl w:val="0"/>
          <w:numId w:val="18"/>
        </w:numPr>
        <w:tabs>
          <w:tab w:val="clear" w:pos="4136"/>
          <w:tab w:val="left" w:pos="487"/>
        </w:tabs>
        <w:autoSpaceDE w:val="0"/>
        <w:autoSpaceDN w:val="0"/>
        <w:spacing w:after="0" w:line="240" w:lineRule="auto"/>
        <w:jc w:val="both"/>
        <w:rPr>
          <w:rFonts w:ascii="Calibri Light" w:eastAsiaTheme="minorEastAsia" w:hAnsi="Calibri Light" w:cs="Calibri Light"/>
          <w:iCs/>
          <w:sz w:val="18"/>
          <w:szCs w:val="18"/>
        </w:rPr>
      </w:pP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Significant</w:t>
      </w:r>
      <w:r w:rsidRPr="004251BD">
        <w:rPr>
          <w:rFonts w:ascii="Calibri Light" w:eastAsiaTheme="minorEastAsia" w:hAnsi="Calibri Light" w:cs="Calibri Light"/>
          <w:iCs/>
          <w:spacing w:val="-5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experience</w:t>
      </w:r>
      <w:r w:rsidRPr="004251BD">
        <w:rPr>
          <w:rFonts w:ascii="Calibri Light" w:eastAsiaTheme="minorEastAsia" w:hAnsi="Calibri Light" w:cs="Calibri Light"/>
          <w:iCs/>
          <w:spacing w:val="-6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working</w:t>
      </w:r>
      <w:r w:rsidRPr="004251BD">
        <w:rPr>
          <w:rFonts w:ascii="Calibri Light" w:eastAsiaTheme="minorEastAsia" w:hAnsi="Calibri Light" w:cs="Calibri Light"/>
          <w:iCs/>
          <w:spacing w:val="-5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within</w:t>
      </w:r>
      <w:r w:rsidRPr="004251BD">
        <w:rPr>
          <w:rFonts w:ascii="Calibri Light" w:eastAsiaTheme="minorEastAsia" w:hAnsi="Calibri Light" w:cs="Calibri Light"/>
          <w:iCs/>
          <w:spacing w:val="-6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a</w:t>
      </w:r>
      <w:r w:rsidRPr="004251BD">
        <w:rPr>
          <w:rFonts w:ascii="Calibri Light" w:eastAsiaTheme="minorEastAsia" w:hAnsi="Calibri Light" w:cs="Calibri Light"/>
          <w:iCs/>
          <w:spacing w:val="-5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legislative</w:t>
      </w:r>
      <w:r w:rsidRPr="004251BD">
        <w:rPr>
          <w:rFonts w:ascii="Calibri Light" w:eastAsiaTheme="minorEastAsia" w:hAnsi="Calibri Light" w:cs="Calibri Light"/>
          <w:iCs/>
          <w:spacing w:val="-6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framework</w:t>
      </w:r>
      <w:r w:rsidRPr="004251BD">
        <w:rPr>
          <w:rFonts w:ascii="Calibri Light" w:eastAsiaTheme="minorEastAsia" w:hAnsi="Calibri Light" w:cs="Calibri Light"/>
          <w:iCs/>
          <w:spacing w:val="-5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and</w:t>
      </w:r>
      <w:r w:rsidRPr="004251BD">
        <w:rPr>
          <w:rFonts w:ascii="Calibri Light" w:eastAsiaTheme="minorEastAsia" w:hAnsi="Calibri Light" w:cs="Calibri Light"/>
          <w:iCs/>
          <w:spacing w:val="-5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a</w:t>
      </w:r>
      <w:r w:rsidRPr="004251BD">
        <w:rPr>
          <w:rFonts w:ascii="Calibri Light" w:eastAsiaTheme="minorEastAsia" w:hAnsi="Calibri Light" w:cs="Calibri Light"/>
          <w:iCs/>
          <w:spacing w:val="-6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demonstrated</w:t>
      </w:r>
      <w:r w:rsidRPr="004251BD">
        <w:rPr>
          <w:rFonts w:ascii="Calibri Light" w:eastAsiaTheme="minorEastAsia" w:hAnsi="Calibri Light" w:cs="Calibri Light"/>
          <w:iCs/>
          <w:spacing w:val="-5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ability</w:t>
      </w:r>
      <w:r w:rsidRPr="004251BD">
        <w:rPr>
          <w:rFonts w:ascii="Calibri Light" w:eastAsiaTheme="minorEastAsia" w:hAnsi="Calibri Light" w:cs="Calibri Light"/>
          <w:iCs/>
          <w:spacing w:val="-6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to</w:t>
      </w:r>
      <w:r w:rsidRPr="004251BD">
        <w:rPr>
          <w:rFonts w:ascii="Calibri Light" w:eastAsiaTheme="minorEastAsia" w:hAnsi="Calibri Light" w:cs="Calibri Light"/>
          <w:iCs/>
          <w:spacing w:val="-5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interpret</w:t>
      </w:r>
      <w:r w:rsidRPr="004251BD">
        <w:rPr>
          <w:rFonts w:ascii="Calibri Light" w:eastAsiaTheme="minorEastAsia" w:hAnsi="Calibri Light" w:cs="Calibri Light"/>
          <w:iCs/>
          <w:spacing w:val="-6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and</w:t>
      </w:r>
      <w:r w:rsidRPr="004251BD">
        <w:rPr>
          <w:rFonts w:ascii="Calibri Light" w:eastAsiaTheme="minorEastAsia" w:hAnsi="Calibri Light" w:cs="Calibri Light"/>
          <w:iCs/>
          <w:spacing w:val="-6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apply</w:t>
      </w:r>
      <w:r w:rsidRPr="004251BD">
        <w:rPr>
          <w:rFonts w:ascii="Calibri Light" w:eastAsiaTheme="minorEastAsia" w:hAnsi="Calibri Light" w:cs="Calibri Light"/>
          <w:iCs/>
          <w:spacing w:val="-5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complex</w:t>
      </w:r>
      <w:r w:rsidRPr="004251BD">
        <w:rPr>
          <w:rFonts w:ascii="Calibri Light" w:eastAsiaTheme="minorEastAsia" w:hAnsi="Calibri Light" w:cs="Calibri Light"/>
          <w:iCs/>
          <w:spacing w:val="-6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legislation.</w:t>
      </w:r>
    </w:p>
    <w:p w14:paraId="13CBE475" w14:textId="77777777" w:rsidR="004251BD" w:rsidRPr="004251BD" w:rsidRDefault="004251BD" w:rsidP="00135EE6">
      <w:pPr>
        <w:widowControl w:val="0"/>
        <w:numPr>
          <w:ilvl w:val="0"/>
          <w:numId w:val="18"/>
        </w:numPr>
        <w:tabs>
          <w:tab w:val="clear" w:pos="4136"/>
          <w:tab w:val="left" w:pos="487"/>
        </w:tabs>
        <w:autoSpaceDE w:val="0"/>
        <w:autoSpaceDN w:val="0"/>
        <w:spacing w:after="0" w:line="240" w:lineRule="auto"/>
        <w:jc w:val="both"/>
        <w:rPr>
          <w:rFonts w:ascii="Calibri Light" w:eastAsiaTheme="minorEastAsia" w:hAnsi="Calibri Light" w:cs="Calibri Light"/>
          <w:iCs/>
          <w:sz w:val="18"/>
          <w:szCs w:val="18"/>
        </w:rPr>
      </w:pP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Demonstrated ability to work effectively in a multidisciplinary team</w:t>
      </w:r>
      <w:r w:rsidRPr="004251BD">
        <w:rPr>
          <w:rFonts w:ascii="Calibri Light" w:eastAsiaTheme="minorEastAsia" w:hAnsi="Calibri Light" w:cs="Calibri Light"/>
          <w:iCs/>
          <w:spacing w:val="-5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setting.</w:t>
      </w:r>
    </w:p>
    <w:p w14:paraId="10080917" w14:textId="77777777" w:rsidR="004251BD" w:rsidRPr="004251BD" w:rsidRDefault="004251BD" w:rsidP="00135EE6">
      <w:pPr>
        <w:widowControl w:val="0"/>
        <w:numPr>
          <w:ilvl w:val="0"/>
          <w:numId w:val="18"/>
        </w:numPr>
        <w:tabs>
          <w:tab w:val="clear" w:pos="4136"/>
          <w:tab w:val="left" w:pos="487"/>
        </w:tabs>
        <w:autoSpaceDE w:val="0"/>
        <w:autoSpaceDN w:val="0"/>
        <w:spacing w:after="0" w:line="240" w:lineRule="auto"/>
        <w:jc w:val="both"/>
        <w:rPr>
          <w:rFonts w:ascii="Calibri Light" w:eastAsiaTheme="minorEastAsia" w:hAnsi="Calibri Light" w:cs="Calibri Light"/>
          <w:iCs/>
          <w:sz w:val="18"/>
          <w:szCs w:val="18"/>
        </w:rPr>
      </w:pP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Highly developed oral and written communication skills, including developing and delivering formal and informal training for staff and the preparation of court</w:t>
      </w:r>
      <w:r w:rsidRPr="004251BD">
        <w:rPr>
          <w:rFonts w:ascii="Calibri Light" w:eastAsiaTheme="minorEastAsia" w:hAnsi="Calibri Light" w:cs="Calibri Light"/>
          <w:iCs/>
          <w:spacing w:val="-4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reports.</w:t>
      </w:r>
    </w:p>
    <w:p w14:paraId="1F516DC1" w14:textId="77777777" w:rsidR="004251BD" w:rsidRPr="004251BD" w:rsidRDefault="004251BD" w:rsidP="00135EE6">
      <w:pPr>
        <w:widowControl w:val="0"/>
        <w:numPr>
          <w:ilvl w:val="0"/>
          <w:numId w:val="18"/>
        </w:numPr>
        <w:tabs>
          <w:tab w:val="clear" w:pos="4136"/>
          <w:tab w:val="left" w:pos="487"/>
        </w:tabs>
        <w:autoSpaceDE w:val="0"/>
        <w:autoSpaceDN w:val="0"/>
        <w:spacing w:after="0" w:line="240" w:lineRule="auto"/>
        <w:jc w:val="both"/>
        <w:rPr>
          <w:rFonts w:ascii="Calibri Light" w:eastAsiaTheme="minorEastAsia" w:hAnsi="Calibri Light" w:cs="Calibri Light"/>
          <w:iCs/>
          <w:sz w:val="18"/>
          <w:szCs w:val="18"/>
        </w:rPr>
      </w:pP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Demonstrated ability to interact effectively with people from diverse cultures, including a demonstrated knowledge and understanding of Aboriginal culture, family and community</w:t>
      </w:r>
      <w:r w:rsidRPr="004251BD">
        <w:rPr>
          <w:rFonts w:ascii="Calibri Light" w:eastAsiaTheme="minorEastAsia" w:hAnsi="Calibri Light" w:cs="Calibri Light"/>
          <w:iCs/>
          <w:spacing w:val="-4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structures.</w:t>
      </w:r>
    </w:p>
    <w:p w14:paraId="11EC5A03" w14:textId="77777777" w:rsidR="004251BD" w:rsidRPr="004251BD" w:rsidRDefault="004251BD" w:rsidP="00135EE6">
      <w:pPr>
        <w:widowControl w:val="0"/>
        <w:numPr>
          <w:ilvl w:val="0"/>
          <w:numId w:val="18"/>
        </w:numPr>
        <w:tabs>
          <w:tab w:val="clear" w:pos="4136"/>
          <w:tab w:val="left" w:pos="487"/>
        </w:tabs>
        <w:autoSpaceDE w:val="0"/>
        <w:autoSpaceDN w:val="0"/>
        <w:spacing w:after="0" w:line="240" w:lineRule="auto"/>
        <w:jc w:val="both"/>
        <w:rPr>
          <w:rFonts w:ascii="Calibri Light" w:eastAsiaTheme="minorEastAsia" w:hAnsi="Calibri Light" w:cs="Calibri Light"/>
          <w:iCs/>
          <w:sz w:val="18"/>
          <w:szCs w:val="18"/>
        </w:rPr>
      </w:pP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High</w:t>
      </w:r>
      <w:r w:rsidRPr="004251BD">
        <w:rPr>
          <w:rFonts w:ascii="Calibri Light" w:eastAsiaTheme="minorEastAsia" w:hAnsi="Calibri Light" w:cs="Calibri Light"/>
          <w:iCs/>
          <w:spacing w:val="-14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level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organisational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skills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including</w:t>
      </w:r>
      <w:r w:rsidRPr="004251BD">
        <w:rPr>
          <w:rFonts w:ascii="Calibri Light" w:eastAsiaTheme="minorEastAsia" w:hAnsi="Calibri Light" w:cs="Calibri Light"/>
          <w:iCs/>
          <w:spacing w:val="-14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the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ability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to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work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independently</w:t>
      </w:r>
      <w:r w:rsidRPr="004251BD">
        <w:rPr>
          <w:rFonts w:ascii="Calibri Light" w:eastAsiaTheme="minorEastAsia" w:hAnsi="Calibri Light" w:cs="Calibri Light"/>
          <w:iCs/>
          <w:spacing w:val="-14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manage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time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effectively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and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contribute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to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the</w:t>
      </w:r>
      <w:r w:rsidRPr="004251BD">
        <w:rPr>
          <w:rFonts w:ascii="Calibri Light" w:eastAsiaTheme="minorEastAsia" w:hAnsi="Calibri Light" w:cs="Calibri Light"/>
          <w:iCs/>
          <w:spacing w:val="-1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professional development and learning needs of</w:t>
      </w:r>
      <w:r w:rsidRPr="004251BD">
        <w:rPr>
          <w:rFonts w:ascii="Calibri Light" w:eastAsiaTheme="minorEastAsia" w:hAnsi="Calibri Light" w:cs="Calibri Light"/>
          <w:iCs/>
          <w:spacing w:val="-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colleagues.</w:t>
      </w:r>
    </w:p>
    <w:p w14:paraId="3345D0D9" w14:textId="39F67FCE" w:rsidR="004251BD" w:rsidRDefault="004251BD" w:rsidP="00135EE6">
      <w:pPr>
        <w:widowControl w:val="0"/>
        <w:numPr>
          <w:ilvl w:val="0"/>
          <w:numId w:val="18"/>
        </w:numPr>
        <w:tabs>
          <w:tab w:val="clear" w:pos="4136"/>
          <w:tab w:val="left" w:pos="487"/>
        </w:tabs>
        <w:autoSpaceDE w:val="0"/>
        <w:autoSpaceDN w:val="0"/>
        <w:spacing w:after="0" w:line="240" w:lineRule="auto"/>
        <w:jc w:val="both"/>
        <w:rPr>
          <w:rFonts w:ascii="Calibri Light" w:eastAsiaTheme="minorEastAsia" w:hAnsi="Calibri Light" w:cs="Calibri Light"/>
          <w:iCs/>
          <w:sz w:val="18"/>
          <w:szCs w:val="18"/>
        </w:rPr>
      </w:pP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Demonstrated skills in the use of computers and an ability and willingness to undertake training in the program’s computer based data entry system.</w:t>
      </w:r>
    </w:p>
    <w:p w14:paraId="4091C486" w14:textId="52DC844F" w:rsidR="00C32A91" w:rsidRPr="004251BD" w:rsidRDefault="00C32A91" w:rsidP="00135EE6">
      <w:pPr>
        <w:widowControl w:val="0"/>
        <w:numPr>
          <w:ilvl w:val="0"/>
          <w:numId w:val="18"/>
        </w:numPr>
        <w:tabs>
          <w:tab w:val="clear" w:pos="4136"/>
          <w:tab w:val="left" w:pos="487"/>
        </w:tabs>
        <w:autoSpaceDE w:val="0"/>
        <w:autoSpaceDN w:val="0"/>
        <w:spacing w:after="0" w:line="240" w:lineRule="auto"/>
        <w:jc w:val="both"/>
        <w:rPr>
          <w:rFonts w:ascii="Calibri Light" w:eastAsiaTheme="minorEastAsia" w:hAnsi="Calibri Light" w:cs="Calibri Light"/>
          <w:iCs/>
          <w:sz w:val="18"/>
          <w:szCs w:val="18"/>
        </w:rPr>
      </w:pPr>
      <w:r>
        <w:rPr>
          <w:rFonts w:ascii="Calibri Light" w:eastAsiaTheme="minorEastAsia" w:hAnsi="Calibri Light" w:cs="Calibri Light"/>
          <w:iCs/>
          <w:sz w:val="18"/>
          <w:szCs w:val="18"/>
        </w:rPr>
        <w:t>Preparedness to travel in 4WD vehicles and light planes as required and the ability to undertake travel including overnight stay.</w:t>
      </w:r>
    </w:p>
    <w:p w14:paraId="56FE3AD6" w14:textId="6E7DBBC4" w:rsidR="00EF0B77" w:rsidRPr="004251BD" w:rsidRDefault="00EF0B77" w:rsidP="00135EE6">
      <w:pPr>
        <w:ind w:left="284" w:hanging="284"/>
        <w:rPr>
          <w:rFonts w:ascii="Calibri Light" w:hAnsi="Calibri Light" w:cs="Calibri Light"/>
          <w:sz w:val="18"/>
          <w:szCs w:val="18"/>
        </w:rPr>
      </w:pPr>
    </w:p>
    <w:p w14:paraId="5232CB77" w14:textId="77777777" w:rsidR="004251BD" w:rsidRPr="00135EE6" w:rsidRDefault="004251BD" w:rsidP="00135EE6">
      <w:pPr>
        <w:tabs>
          <w:tab w:val="clear" w:pos="4136"/>
        </w:tabs>
        <w:spacing w:before="60" w:after="0" w:line="240" w:lineRule="auto"/>
        <w:jc w:val="both"/>
        <w:outlineLvl w:val="1"/>
        <w:rPr>
          <w:rFonts w:ascii="Calibri Light" w:eastAsia="Times New Roman" w:hAnsi="Calibri Light" w:cs="Calibri Light"/>
          <w:b/>
          <w:color w:val="333333"/>
          <w:sz w:val="20"/>
        </w:rPr>
      </w:pPr>
      <w:r w:rsidRPr="00135EE6">
        <w:rPr>
          <w:rFonts w:ascii="Calibri Light" w:eastAsia="Times New Roman" w:hAnsi="Calibri Light" w:cs="Calibri Light"/>
          <w:b/>
          <w:color w:val="1F1F5F" w:themeColor="text1"/>
          <w:sz w:val="20"/>
        </w:rPr>
        <w:t>Desirable:</w:t>
      </w:r>
    </w:p>
    <w:p w14:paraId="01B46FB9" w14:textId="249BF8BD" w:rsidR="004251BD" w:rsidRPr="004251BD" w:rsidRDefault="004251BD" w:rsidP="00135EE6">
      <w:pPr>
        <w:widowControl w:val="0"/>
        <w:numPr>
          <w:ilvl w:val="0"/>
          <w:numId w:val="19"/>
        </w:numPr>
        <w:tabs>
          <w:tab w:val="clear" w:pos="4136"/>
          <w:tab w:val="left" w:pos="553"/>
        </w:tabs>
        <w:autoSpaceDE w:val="0"/>
        <w:autoSpaceDN w:val="0"/>
        <w:spacing w:after="0" w:line="240" w:lineRule="auto"/>
        <w:jc w:val="both"/>
        <w:rPr>
          <w:rFonts w:ascii="Calibri Light" w:eastAsiaTheme="minorEastAsia" w:hAnsi="Calibri Light" w:cs="Calibri Light"/>
          <w:iCs/>
          <w:sz w:val="18"/>
          <w:szCs w:val="18"/>
        </w:rPr>
      </w:pP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In</w:t>
      </w:r>
      <w:r w:rsidRPr="004251BD">
        <w:rPr>
          <w:rFonts w:ascii="Calibri Light" w:eastAsiaTheme="minorEastAsia" w:hAnsi="Calibri Light" w:cs="Calibri Light"/>
          <w:iCs/>
          <w:spacing w:val="-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the</w:t>
      </w:r>
      <w:r w:rsidRPr="004251BD">
        <w:rPr>
          <w:rFonts w:ascii="Calibri Light" w:eastAsiaTheme="minorEastAsia" w:hAnsi="Calibri Light" w:cs="Calibri Light"/>
          <w:iCs/>
          <w:spacing w:val="-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order</w:t>
      </w:r>
      <w:r w:rsidRPr="004251BD">
        <w:rPr>
          <w:rFonts w:ascii="Calibri Light" w:eastAsiaTheme="minorEastAsia" w:hAnsi="Calibri Light" w:cs="Calibri Light"/>
          <w:iCs/>
          <w:spacing w:val="-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of</w:t>
      </w:r>
      <w:r w:rsidRPr="004251BD">
        <w:rPr>
          <w:rFonts w:ascii="Calibri Light" w:eastAsiaTheme="minorEastAsia" w:hAnsi="Calibri Light" w:cs="Calibri Light"/>
          <w:iCs/>
          <w:spacing w:val="-2"/>
          <w:sz w:val="18"/>
          <w:szCs w:val="18"/>
        </w:rPr>
        <w:t xml:space="preserve"> </w:t>
      </w:r>
      <w:r w:rsidR="00C32A91">
        <w:rPr>
          <w:rFonts w:ascii="Calibri Light" w:eastAsiaTheme="minorEastAsia" w:hAnsi="Calibri Light" w:cs="Calibri Light"/>
          <w:iCs/>
          <w:spacing w:val="-2"/>
          <w:sz w:val="18"/>
          <w:szCs w:val="18"/>
        </w:rPr>
        <w:t xml:space="preserve">up to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five</w:t>
      </w:r>
      <w:r w:rsidRPr="004251BD">
        <w:rPr>
          <w:rFonts w:ascii="Calibri Light" w:eastAsiaTheme="minorEastAsia" w:hAnsi="Calibri Light" w:cs="Calibri Light"/>
          <w:iCs/>
          <w:spacing w:val="-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years</w:t>
      </w:r>
      <w:r w:rsidRPr="004251BD">
        <w:rPr>
          <w:rFonts w:ascii="Calibri Light" w:eastAsiaTheme="minorEastAsia" w:hAnsi="Calibri Light" w:cs="Calibri Light"/>
          <w:iCs/>
          <w:spacing w:val="-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relevant</w:t>
      </w:r>
      <w:r w:rsidRPr="004251BD">
        <w:rPr>
          <w:rFonts w:ascii="Calibri Light" w:eastAsiaTheme="minorEastAsia" w:hAnsi="Calibri Light" w:cs="Calibri Light"/>
          <w:iCs/>
          <w:spacing w:val="-2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experience</w:t>
      </w:r>
      <w:r w:rsidRPr="004251BD">
        <w:rPr>
          <w:rFonts w:ascii="Calibri Light" w:eastAsiaTheme="minorEastAsia" w:hAnsi="Calibri Light" w:cs="Calibri Light"/>
          <w:iCs/>
          <w:spacing w:val="-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that</w:t>
      </w:r>
      <w:r w:rsidRPr="004251BD">
        <w:rPr>
          <w:rFonts w:ascii="Calibri Light" w:eastAsiaTheme="minorEastAsia" w:hAnsi="Calibri Light" w:cs="Calibri Light"/>
          <w:iCs/>
          <w:spacing w:val="-2"/>
          <w:sz w:val="18"/>
          <w:szCs w:val="18"/>
        </w:rPr>
        <w:t xml:space="preserve"> </w:t>
      </w:r>
      <w:r w:rsidR="00C32A91">
        <w:rPr>
          <w:rFonts w:ascii="Calibri Light" w:eastAsiaTheme="minorEastAsia" w:hAnsi="Calibri Light" w:cs="Calibri Light"/>
          <w:iCs/>
          <w:spacing w:val="-2"/>
          <w:sz w:val="18"/>
          <w:szCs w:val="18"/>
        </w:rPr>
        <w:t>i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nclude</w:t>
      </w:r>
      <w:r w:rsidR="00C32A91">
        <w:rPr>
          <w:rFonts w:ascii="Calibri Light" w:eastAsiaTheme="minorEastAsia" w:hAnsi="Calibri Light" w:cs="Calibri Light"/>
          <w:iCs/>
          <w:sz w:val="18"/>
          <w:szCs w:val="18"/>
        </w:rPr>
        <w:t>s</w:t>
      </w:r>
      <w:r w:rsidRPr="004251BD">
        <w:rPr>
          <w:rFonts w:ascii="Calibri Light" w:eastAsiaTheme="minorEastAsia" w:hAnsi="Calibri Light" w:cs="Calibri Light"/>
          <w:iCs/>
          <w:spacing w:val="-2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at</w:t>
      </w:r>
      <w:r w:rsidRPr="004251BD">
        <w:rPr>
          <w:rFonts w:ascii="Calibri Light" w:eastAsiaTheme="minorEastAsia" w:hAnsi="Calibri Light" w:cs="Calibri Light"/>
          <w:iCs/>
          <w:spacing w:val="-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least</w:t>
      </w:r>
      <w:r w:rsidRPr="004251BD">
        <w:rPr>
          <w:rFonts w:ascii="Calibri Light" w:eastAsiaTheme="minorEastAsia" w:hAnsi="Calibri Light" w:cs="Calibri Light"/>
          <w:iCs/>
          <w:spacing w:val="-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six</w:t>
      </w:r>
      <w:r w:rsidRPr="004251BD">
        <w:rPr>
          <w:rFonts w:ascii="Calibri Light" w:eastAsiaTheme="minorEastAsia" w:hAnsi="Calibri Light" w:cs="Calibri Light"/>
          <w:iCs/>
          <w:spacing w:val="-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months</w:t>
      </w:r>
      <w:r w:rsidRPr="004251BD">
        <w:rPr>
          <w:rFonts w:ascii="Calibri Light" w:eastAsiaTheme="minorEastAsia" w:hAnsi="Calibri Light" w:cs="Calibri Light"/>
          <w:iCs/>
          <w:spacing w:val="-2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experience</w:t>
      </w:r>
      <w:r w:rsidRPr="004251BD">
        <w:rPr>
          <w:rFonts w:ascii="Calibri Light" w:eastAsiaTheme="minorEastAsia" w:hAnsi="Calibri Light" w:cs="Calibri Light"/>
          <w:iCs/>
          <w:spacing w:val="-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of</w:t>
      </w:r>
      <w:r w:rsidRPr="004251BD">
        <w:rPr>
          <w:rFonts w:ascii="Calibri Light" w:eastAsiaTheme="minorEastAsia" w:hAnsi="Calibri Light" w:cs="Calibri Light"/>
          <w:iCs/>
          <w:spacing w:val="-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child</w:t>
      </w:r>
      <w:r w:rsidRPr="004251BD">
        <w:rPr>
          <w:rFonts w:ascii="Calibri Light" w:eastAsiaTheme="minorEastAsia" w:hAnsi="Calibri Light" w:cs="Calibri Light"/>
          <w:iCs/>
          <w:spacing w:val="-2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protection</w:t>
      </w:r>
      <w:r w:rsidRPr="004251BD">
        <w:rPr>
          <w:rFonts w:ascii="Calibri Light" w:eastAsiaTheme="minorEastAsia" w:hAnsi="Calibri Light" w:cs="Calibri Light"/>
          <w:iCs/>
          <w:spacing w:val="-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work</w:t>
      </w:r>
      <w:r w:rsidRPr="004251BD">
        <w:rPr>
          <w:rFonts w:ascii="Calibri Light" w:eastAsiaTheme="minorEastAsia" w:hAnsi="Calibri Light" w:cs="Calibri Light"/>
          <w:iCs/>
          <w:spacing w:val="-3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 xml:space="preserve">and at </w:t>
      </w:r>
      <w:r w:rsidR="00135EE6">
        <w:rPr>
          <w:rFonts w:ascii="Calibri Light" w:eastAsiaTheme="minorEastAsia" w:hAnsi="Calibri Light" w:cs="Calibri Light"/>
          <w:iCs/>
          <w:sz w:val="18"/>
          <w:szCs w:val="18"/>
        </w:rPr>
        <w:t xml:space="preserve">least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six months experience of working with children in</w:t>
      </w:r>
      <w:r w:rsidRPr="004251BD">
        <w:rPr>
          <w:rFonts w:ascii="Calibri Light" w:eastAsiaTheme="minorEastAsia" w:hAnsi="Calibri Light" w:cs="Calibri Light"/>
          <w:iCs/>
          <w:spacing w:val="-6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care.</w:t>
      </w:r>
    </w:p>
    <w:p w14:paraId="022EB75F" w14:textId="77777777" w:rsidR="004251BD" w:rsidRPr="004251BD" w:rsidRDefault="004251BD" w:rsidP="00135EE6">
      <w:pPr>
        <w:widowControl w:val="0"/>
        <w:numPr>
          <w:ilvl w:val="0"/>
          <w:numId w:val="19"/>
        </w:numPr>
        <w:tabs>
          <w:tab w:val="clear" w:pos="4136"/>
          <w:tab w:val="left" w:pos="553"/>
        </w:tabs>
        <w:autoSpaceDE w:val="0"/>
        <w:autoSpaceDN w:val="0"/>
        <w:spacing w:after="0" w:line="240" w:lineRule="auto"/>
        <w:jc w:val="both"/>
        <w:rPr>
          <w:rFonts w:ascii="Calibri Light" w:eastAsiaTheme="minorEastAsia" w:hAnsi="Calibri Light" w:cs="Calibri Light"/>
          <w:iCs/>
          <w:sz w:val="18"/>
          <w:szCs w:val="18"/>
        </w:rPr>
      </w:pP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Current Northern Territory driver’s licence or the ability to</w:t>
      </w:r>
      <w:r w:rsidRPr="004251BD">
        <w:rPr>
          <w:rFonts w:ascii="Calibri Light" w:eastAsiaTheme="minorEastAsia" w:hAnsi="Calibri Light" w:cs="Calibri Light"/>
          <w:iCs/>
          <w:spacing w:val="-20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obtain.</w:t>
      </w:r>
    </w:p>
    <w:p w14:paraId="553D5C9A" w14:textId="77777777" w:rsidR="004251BD" w:rsidRPr="00135EE6" w:rsidRDefault="004251BD" w:rsidP="00135EE6">
      <w:pPr>
        <w:tabs>
          <w:tab w:val="clear" w:pos="4136"/>
        </w:tabs>
        <w:spacing w:before="60" w:after="0" w:line="240" w:lineRule="auto"/>
        <w:jc w:val="both"/>
        <w:outlineLvl w:val="0"/>
        <w:rPr>
          <w:rFonts w:ascii="Calibri Light" w:hAnsi="Calibri Light" w:cs="Calibri Light"/>
          <w:b/>
          <w:bCs/>
          <w:iCs/>
          <w:color w:val="1F1F5F" w:themeColor="text1"/>
          <w:sz w:val="20"/>
          <w:lang w:val="en-GB"/>
        </w:rPr>
      </w:pPr>
      <w:r w:rsidRPr="00135EE6">
        <w:rPr>
          <w:rFonts w:ascii="Calibri Light" w:hAnsi="Calibri Light" w:cs="Calibri Light"/>
          <w:b/>
          <w:bCs/>
          <w:iCs/>
          <w:color w:val="1F1F5F" w:themeColor="text1"/>
          <w:sz w:val="20"/>
          <w:lang w:val="en-GB"/>
        </w:rPr>
        <w:t>Further information:</w:t>
      </w:r>
    </w:p>
    <w:p w14:paraId="44CCDF73" w14:textId="1BCBFF52" w:rsidR="004251BD" w:rsidRPr="00C32A91" w:rsidRDefault="004251BD" w:rsidP="00135EE6">
      <w:pPr>
        <w:widowControl w:val="0"/>
        <w:tabs>
          <w:tab w:val="clear" w:pos="4136"/>
          <w:tab w:val="left" w:pos="411"/>
        </w:tabs>
        <w:autoSpaceDE w:val="0"/>
        <w:autoSpaceDN w:val="0"/>
        <w:spacing w:after="0" w:line="240" w:lineRule="auto"/>
        <w:jc w:val="both"/>
        <w:rPr>
          <w:rFonts w:ascii="Calibri Light" w:eastAsiaTheme="minorEastAsia" w:hAnsi="Calibri Light" w:cs="Calibri Light"/>
          <w:iCs/>
          <w:sz w:val="18"/>
          <w:szCs w:val="18"/>
        </w:rPr>
      </w:pP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The</w:t>
      </w:r>
      <w:r w:rsidRPr="004251BD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recommended</w:t>
      </w:r>
      <w:r w:rsidRPr="004251BD">
        <w:rPr>
          <w:rFonts w:ascii="Calibri Light" w:eastAsiaTheme="minorEastAsia" w:hAnsi="Calibri Light" w:cs="Calibri Light"/>
          <w:iCs/>
          <w:spacing w:val="-12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applicant</w:t>
      </w:r>
      <w:r w:rsidRPr="004251BD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will</w:t>
      </w:r>
      <w:r w:rsidRPr="004251BD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be</w:t>
      </w:r>
      <w:r w:rsidRPr="004251BD">
        <w:rPr>
          <w:rFonts w:ascii="Calibri Light" w:eastAsiaTheme="minorEastAsia" w:hAnsi="Calibri Light" w:cs="Calibri Light"/>
          <w:iCs/>
          <w:spacing w:val="-12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required</w:t>
      </w:r>
      <w:r w:rsidRPr="004251BD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to</w:t>
      </w:r>
      <w:r w:rsidRPr="004251BD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hold</w:t>
      </w:r>
      <w:r w:rsidRPr="004251BD">
        <w:rPr>
          <w:rFonts w:ascii="Calibri Light" w:eastAsiaTheme="minorEastAsia" w:hAnsi="Calibri Light" w:cs="Calibri Light"/>
          <w:iCs/>
          <w:spacing w:val="-12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a</w:t>
      </w:r>
      <w:r w:rsidRPr="004251BD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current</w:t>
      </w:r>
      <w:r w:rsidRPr="004251BD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Working</w:t>
      </w:r>
      <w:r w:rsidRPr="004251BD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with</w:t>
      </w:r>
      <w:r w:rsidRPr="004251BD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Children</w:t>
      </w:r>
      <w:r w:rsidRPr="004251BD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Clearance</w:t>
      </w:r>
      <w:r w:rsidRPr="004251BD">
        <w:rPr>
          <w:rFonts w:ascii="Calibri Light" w:eastAsiaTheme="minorEastAsia" w:hAnsi="Calibri Light" w:cs="Calibri Light"/>
          <w:iCs/>
          <w:spacing w:val="-12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notice</w:t>
      </w:r>
      <w:r w:rsidRPr="004251BD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and</w:t>
      </w:r>
      <w:r w:rsidRPr="004251BD">
        <w:rPr>
          <w:rFonts w:ascii="Calibri Light" w:eastAsiaTheme="minorEastAsia" w:hAnsi="Calibri Light" w:cs="Calibri Light"/>
          <w:iCs/>
          <w:spacing w:val="-12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undergo</w:t>
      </w:r>
      <w:r w:rsidRPr="004251BD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a</w:t>
      </w:r>
      <w:r w:rsidRPr="004251BD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criminal</w:t>
      </w:r>
      <w:r w:rsidRPr="004251BD">
        <w:rPr>
          <w:rFonts w:ascii="Calibri Light" w:eastAsiaTheme="minorEastAsia" w:hAnsi="Calibri Light" w:cs="Calibri Light"/>
          <w:iCs/>
          <w:spacing w:val="-11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history check (a criminal history will not exclude an applicant from this position unless it is a relevant criminal</w:t>
      </w:r>
      <w:r w:rsidRPr="004251BD">
        <w:rPr>
          <w:rFonts w:ascii="Calibri Light" w:eastAsiaTheme="minorEastAsia" w:hAnsi="Calibri Light" w:cs="Calibri Light"/>
          <w:iCs/>
          <w:spacing w:val="-14"/>
          <w:sz w:val="18"/>
          <w:szCs w:val="18"/>
        </w:rPr>
        <w:t xml:space="preserve"> </w:t>
      </w:r>
      <w:r w:rsidRPr="004251BD">
        <w:rPr>
          <w:rFonts w:ascii="Calibri Light" w:eastAsiaTheme="minorEastAsia" w:hAnsi="Calibri Light" w:cs="Calibri Light"/>
          <w:iCs/>
          <w:sz w:val="18"/>
          <w:szCs w:val="18"/>
        </w:rPr>
        <w:t>history).</w:t>
      </w:r>
    </w:p>
    <w:p w14:paraId="7EB6EFA1" w14:textId="2B784120" w:rsidR="00135EE6" w:rsidRPr="00135EE6" w:rsidRDefault="00A05973" w:rsidP="00135EE6">
      <w:pPr>
        <w:spacing w:before="120" w:after="120"/>
        <w:jc w:val="both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 </w:t>
      </w:r>
    </w:p>
    <w:p w14:paraId="5E3B8B6A" w14:textId="6D08A7B2" w:rsidR="00B14257" w:rsidRPr="00135EE6" w:rsidRDefault="00694FEA" w:rsidP="00135EE6">
      <w:pPr>
        <w:tabs>
          <w:tab w:val="clear" w:pos="4136"/>
          <w:tab w:val="left" w:pos="1134"/>
          <w:tab w:val="right" w:pos="10773"/>
        </w:tabs>
        <w:spacing w:before="60"/>
        <w:rPr>
          <w:rFonts w:ascii="Calibri Light" w:hAnsi="Calibri Light" w:cs="Calibri Light"/>
          <w:sz w:val="18"/>
          <w:szCs w:val="18"/>
        </w:rPr>
      </w:pPr>
      <w:r w:rsidRPr="00135EE6">
        <w:rPr>
          <w:rFonts w:ascii="Calibri Light" w:hAnsi="Calibri Light" w:cs="Calibri Light"/>
          <w:b/>
          <w:sz w:val="20"/>
        </w:rPr>
        <w:t>Approved</w:t>
      </w:r>
      <w:r w:rsidRPr="00135EE6">
        <w:rPr>
          <w:rFonts w:ascii="Calibri Light" w:hAnsi="Calibri Light" w:cs="Calibri Light"/>
          <w:b/>
          <w:sz w:val="18"/>
          <w:szCs w:val="18"/>
        </w:rPr>
        <w:t>:</w:t>
      </w:r>
      <w:r w:rsidR="00135EE6" w:rsidRPr="00135EE6">
        <w:rPr>
          <w:rFonts w:ascii="Calibri Light" w:hAnsi="Calibri Light" w:cs="Calibri Light"/>
          <w:sz w:val="18"/>
          <w:szCs w:val="18"/>
        </w:rPr>
        <w:tab/>
      </w:r>
      <w:r w:rsidR="00A05973">
        <w:rPr>
          <w:rFonts w:ascii="Calibri Light" w:hAnsi="Calibri Light" w:cs="Calibri Light"/>
          <w:sz w:val="18"/>
          <w:szCs w:val="18"/>
        </w:rPr>
        <w:t>October 2022</w:t>
      </w:r>
      <w:r w:rsidRPr="00135EE6">
        <w:rPr>
          <w:rFonts w:ascii="Calibri Light" w:hAnsi="Calibri Light" w:cs="Calibri Light"/>
          <w:sz w:val="18"/>
          <w:szCs w:val="18"/>
        </w:rPr>
        <w:tab/>
      </w:r>
      <w:r w:rsidR="009B4A36" w:rsidRPr="00135EE6">
        <w:rPr>
          <w:rFonts w:ascii="Calibri Light" w:hAnsi="Calibri Light" w:cs="Calibri Light"/>
          <w:sz w:val="18"/>
          <w:szCs w:val="18"/>
        </w:rPr>
        <w:t>Julieanne Davies Executive Director</w:t>
      </w:r>
    </w:p>
    <w:sectPr w:rsidR="00B14257" w:rsidRPr="00135EE6" w:rsidSect="00DE0AA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36" w:right="566" w:bottom="1418" w:left="567" w:header="284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6E189" w14:textId="77777777" w:rsidR="00571D0C" w:rsidRDefault="00571D0C" w:rsidP="00EF0B77">
      <w:r>
        <w:separator/>
      </w:r>
    </w:p>
  </w:endnote>
  <w:endnote w:type="continuationSeparator" w:id="0">
    <w:p w14:paraId="0640A759" w14:textId="77777777" w:rsidR="00571D0C" w:rsidRDefault="00571D0C" w:rsidP="00EF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5C1B" w14:textId="77777777" w:rsidR="00983000" w:rsidRDefault="00983000" w:rsidP="00EF0B77"/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7F927947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3F9147D5" w14:textId="77777777" w:rsidR="00784A4B" w:rsidRDefault="00784A4B" w:rsidP="00EF0B77">
          <w:pPr>
            <w:rPr>
              <w:rStyle w:val="PageNumber"/>
              <w:b/>
            </w:rPr>
          </w:pPr>
          <w:r>
            <w:rPr>
              <w:rStyle w:val="PageNumber"/>
            </w:rPr>
            <w:t>Office of the Commissioner for Public Employment</w:t>
          </w:r>
        </w:p>
        <w:p w14:paraId="437D8FEB" w14:textId="33218B79" w:rsidR="00CA36A0" w:rsidRDefault="00571D0C" w:rsidP="00EF0B77">
          <w:pPr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88578170"/>
              <w:placeholder>
                <w:docPart w:val="5F882C1D1891416F922BB14291026BD8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45CC7">
                <w:rPr>
                  <w:rStyle w:val="PageNumber"/>
                </w:rPr>
                <w:t>Date</w:t>
              </w:r>
            </w:sdtContent>
          </w:sdt>
          <w:r w:rsidR="00784A4B" w:rsidRPr="00CE6614">
            <w:rPr>
              <w:rStyle w:val="PageNumber"/>
            </w:rPr>
            <w:t xml:space="preserve"> | </w:t>
          </w:r>
          <w:r w:rsidR="00784A4B" w:rsidRPr="00AC4488">
            <w:rPr>
              <w:rStyle w:val="PageNumber"/>
            </w:rPr>
            <w:t xml:space="preserve">Page </w:t>
          </w:r>
          <w:r w:rsidR="00784A4B" w:rsidRPr="00AC4488">
            <w:rPr>
              <w:rStyle w:val="PageNumber"/>
            </w:rPr>
            <w:fldChar w:fldCharType="begin"/>
          </w:r>
          <w:r w:rsidR="00784A4B" w:rsidRPr="00AC4488">
            <w:rPr>
              <w:rStyle w:val="PageNumber"/>
            </w:rPr>
            <w:instrText xml:space="preserve"> PAGE  \* Arabic  \* MERGEFORMAT </w:instrText>
          </w:r>
          <w:r w:rsidR="00784A4B" w:rsidRPr="00AC4488">
            <w:rPr>
              <w:rStyle w:val="PageNumber"/>
            </w:rPr>
            <w:fldChar w:fldCharType="separate"/>
          </w:r>
          <w:r w:rsidR="00C32A91">
            <w:rPr>
              <w:rStyle w:val="PageNumber"/>
              <w:noProof/>
            </w:rPr>
            <w:t>2</w:t>
          </w:r>
          <w:r w:rsidR="00784A4B" w:rsidRPr="00AC4488">
            <w:rPr>
              <w:rStyle w:val="PageNumber"/>
            </w:rPr>
            <w:fldChar w:fldCharType="end"/>
          </w:r>
          <w:r w:rsidR="00784A4B" w:rsidRPr="00AC4488">
            <w:rPr>
              <w:rStyle w:val="PageNumber"/>
            </w:rPr>
            <w:t xml:space="preserve"> of </w:t>
          </w:r>
          <w:r w:rsidR="00784A4B" w:rsidRPr="00AC4488">
            <w:rPr>
              <w:rStyle w:val="PageNumber"/>
            </w:rPr>
            <w:fldChar w:fldCharType="begin"/>
          </w:r>
          <w:r w:rsidR="00784A4B" w:rsidRPr="00AC4488">
            <w:rPr>
              <w:rStyle w:val="PageNumber"/>
            </w:rPr>
            <w:instrText xml:space="preserve"> NUMPAGES  \* Arabic  \* MERGEFORMAT </w:instrText>
          </w:r>
          <w:r w:rsidR="00784A4B" w:rsidRPr="00AC4488">
            <w:rPr>
              <w:rStyle w:val="PageNumber"/>
            </w:rPr>
            <w:fldChar w:fldCharType="separate"/>
          </w:r>
          <w:r w:rsidR="00C32A91">
            <w:rPr>
              <w:rStyle w:val="PageNumber"/>
              <w:noProof/>
            </w:rPr>
            <w:t>2</w:t>
          </w:r>
          <w:r w:rsidR="00784A4B" w:rsidRPr="00AC4488">
            <w:rPr>
              <w:rStyle w:val="PageNumber"/>
            </w:rPr>
            <w:fldChar w:fldCharType="end"/>
          </w:r>
        </w:p>
        <w:p w14:paraId="43070688" w14:textId="77777777" w:rsidR="00784A4B" w:rsidRPr="00AC4488" w:rsidRDefault="00784A4B" w:rsidP="00EF0B77">
          <w:pPr>
            <w:rPr>
              <w:rStyle w:val="PageNumber"/>
            </w:rPr>
          </w:pPr>
        </w:p>
      </w:tc>
    </w:tr>
  </w:tbl>
  <w:p w14:paraId="31438BE2" w14:textId="77777777" w:rsidR="00CA36A0" w:rsidRPr="00B11C67" w:rsidRDefault="00CA36A0" w:rsidP="00EF0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F9650" w14:textId="77777777" w:rsidR="00D15D88" w:rsidRPr="00A45CC7" w:rsidRDefault="00D15D88" w:rsidP="00DE0AA1">
    <w:pPr>
      <w:spacing w:after="0"/>
    </w:pPr>
  </w:p>
  <w:tbl>
    <w:tblPr>
      <w:tblW w:w="1091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3148"/>
    </w:tblGrid>
    <w:tr w:rsidR="0071700C" w:rsidRPr="00132658" w14:paraId="477B35C8" w14:textId="77777777" w:rsidTr="004D29D1">
      <w:trPr>
        <w:cantSplit/>
        <w:trHeight w:val="836"/>
      </w:trPr>
      <w:tc>
        <w:tcPr>
          <w:tcW w:w="7767" w:type="dxa"/>
          <w:vAlign w:val="bottom"/>
        </w:tcPr>
        <w:p w14:paraId="5BB62073" w14:textId="6192B4C4" w:rsidR="00784A4B" w:rsidRPr="00CE30CF" w:rsidRDefault="00D47DC7" w:rsidP="00EF0B77">
          <w:pPr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94DB4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94DB4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3148" w:type="dxa"/>
          <w:vAlign w:val="bottom"/>
        </w:tcPr>
        <w:p w14:paraId="7507CE1D" w14:textId="6B624615" w:rsidR="0071700C" w:rsidRPr="001E14EB" w:rsidRDefault="00C0624C" w:rsidP="004D29D1">
          <w:pPr>
            <w:spacing w:before="60" w:line="240" w:lineRule="auto"/>
            <w:ind w:right="136"/>
            <w:jc w:val="right"/>
          </w:pPr>
          <w:r>
            <w:rPr>
              <w:noProof/>
            </w:rPr>
            <w:drawing>
              <wp:inline distT="0" distB="0" distL="0" distR="0" wp14:anchorId="34278140" wp14:editId="0D1412FA">
                <wp:extent cx="1332000" cy="475715"/>
                <wp:effectExtent l="0" t="0" r="1905" b="635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4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CB0E40" w14:textId="77777777" w:rsidR="00784A4B" w:rsidRPr="00661BE1" w:rsidRDefault="00784A4B" w:rsidP="00EF0B77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841BF" w14:textId="77777777" w:rsidR="00571D0C" w:rsidRDefault="00571D0C" w:rsidP="00EF0B77">
      <w:r>
        <w:separator/>
      </w:r>
    </w:p>
  </w:footnote>
  <w:footnote w:type="continuationSeparator" w:id="0">
    <w:p w14:paraId="4526CF6E" w14:textId="77777777" w:rsidR="00571D0C" w:rsidRDefault="00571D0C" w:rsidP="00EF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D99F8" w14:textId="77777777" w:rsidR="00983000" w:rsidRPr="00162207" w:rsidRDefault="00571D0C" w:rsidP="00EF0B77">
    <w:pPr>
      <w:pStyle w:val="Header"/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4A4B">
          <w:t>Job description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2AFA8D39" w14:textId="77777777" w:rsidR="00E54F9E" w:rsidRPr="00AD61DC" w:rsidRDefault="00784A4B" w:rsidP="00AD61DC">
        <w:pPr>
          <w:pStyle w:val="Title"/>
        </w:pPr>
        <w:r w:rsidRPr="00AD61DC">
          <w:t>Job description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F03"/>
    <w:multiLevelType w:val="multilevel"/>
    <w:tmpl w:val="F5A2F970"/>
    <w:lvl w:ilvl="0">
      <w:start w:val="1"/>
      <w:numFmt w:val="decimal"/>
      <w:pStyle w:val="CriteriaNumberin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" w15:restartNumberingAfterBreak="0">
    <w:nsid w:val="07D10592"/>
    <w:multiLevelType w:val="multilevel"/>
    <w:tmpl w:val="9896489E"/>
    <w:lvl w:ilvl="0">
      <w:start w:val="1"/>
      <w:numFmt w:val="decimal"/>
      <w:pStyle w:val="ListParagraph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138377B"/>
    <w:multiLevelType w:val="multilevel"/>
    <w:tmpl w:val="6AE2BB0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2E170CE"/>
    <w:multiLevelType w:val="hybridMultilevel"/>
    <w:tmpl w:val="B4C45D7C"/>
    <w:lvl w:ilvl="0" w:tplc="EAA69D0A">
      <w:start w:val="1"/>
      <w:numFmt w:val="decimal"/>
      <w:lvlText w:val="%1."/>
      <w:lvlJc w:val="left"/>
      <w:pPr>
        <w:ind w:left="487" w:hanging="360"/>
      </w:pPr>
      <w:rPr>
        <w:rFonts w:ascii="Lato" w:eastAsia="Lato" w:hAnsi="Lato" w:cs="Lato" w:hint="default"/>
        <w:spacing w:val="-1"/>
        <w:w w:val="100"/>
        <w:sz w:val="18"/>
        <w:szCs w:val="18"/>
        <w:lang w:val="en-AU" w:eastAsia="en-AU" w:bidi="en-AU"/>
      </w:rPr>
    </w:lvl>
    <w:lvl w:ilvl="1" w:tplc="346A48D0">
      <w:numFmt w:val="bullet"/>
      <w:lvlText w:val="•"/>
      <w:lvlJc w:val="left"/>
      <w:pPr>
        <w:ind w:left="1532" w:hanging="360"/>
      </w:pPr>
      <w:rPr>
        <w:lang w:val="en-AU" w:eastAsia="en-AU" w:bidi="en-AU"/>
      </w:rPr>
    </w:lvl>
    <w:lvl w:ilvl="2" w:tplc="D4EE2C66">
      <w:numFmt w:val="bullet"/>
      <w:lvlText w:val="•"/>
      <w:lvlJc w:val="left"/>
      <w:pPr>
        <w:ind w:left="2585" w:hanging="360"/>
      </w:pPr>
      <w:rPr>
        <w:lang w:val="en-AU" w:eastAsia="en-AU" w:bidi="en-AU"/>
      </w:rPr>
    </w:lvl>
    <w:lvl w:ilvl="3" w:tplc="8EF24AC2">
      <w:numFmt w:val="bullet"/>
      <w:lvlText w:val="•"/>
      <w:lvlJc w:val="left"/>
      <w:pPr>
        <w:ind w:left="3637" w:hanging="360"/>
      </w:pPr>
      <w:rPr>
        <w:lang w:val="en-AU" w:eastAsia="en-AU" w:bidi="en-AU"/>
      </w:rPr>
    </w:lvl>
    <w:lvl w:ilvl="4" w:tplc="583EAE76">
      <w:numFmt w:val="bullet"/>
      <w:lvlText w:val="•"/>
      <w:lvlJc w:val="left"/>
      <w:pPr>
        <w:ind w:left="4690" w:hanging="360"/>
      </w:pPr>
      <w:rPr>
        <w:lang w:val="en-AU" w:eastAsia="en-AU" w:bidi="en-AU"/>
      </w:rPr>
    </w:lvl>
    <w:lvl w:ilvl="5" w:tplc="648CBE68">
      <w:numFmt w:val="bullet"/>
      <w:lvlText w:val="•"/>
      <w:lvlJc w:val="left"/>
      <w:pPr>
        <w:ind w:left="5743" w:hanging="360"/>
      </w:pPr>
      <w:rPr>
        <w:lang w:val="en-AU" w:eastAsia="en-AU" w:bidi="en-AU"/>
      </w:rPr>
    </w:lvl>
    <w:lvl w:ilvl="6" w:tplc="5034563C">
      <w:numFmt w:val="bullet"/>
      <w:lvlText w:val="•"/>
      <w:lvlJc w:val="left"/>
      <w:pPr>
        <w:ind w:left="6795" w:hanging="360"/>
      </w:pPr>
      <w:rPr>
        <w:lang w:val="en-AU" w:eastAsia="en-AU" w:bidi="en-AU"/>
      </w:rPr>
    </w:lvl>
    <w:lvl w:ilvl="7" w:tplc="B9C446F0">
      <w:numFmt w:val="bullet"/>
      <w:lvlText w:val="•"/>
      <w:lvlJc w:val="left"/>
      <w:pPr>
        <w:ind w:left="7848" w:hanging="360"/>
      </w:pPr>
      <w:rPr>
        <w:lang w:val="en-AU" w:eastAsia="en-AU" w:bidi="en-AU"/>
      </w:rPr>
    </w:lvl>
    <w:lvl w:ilvl="8" w:tplc="CB7AB834">
      <w:numFmt w:val="bullet"/>
      <w:lvlText w:val="•"/>
      <w:lvlJc w:val="left"/>
      <w:pPr>
        <w:ind w:left="8900" w:hanging="360"/>
      </w:pPr>
      <w:rPr>
        <w:lang w:val="en-AU" w:eastAsia="en-AU" w:bidi="en-AU"/>
      </w:rPr>
    </w:lvl>
  </w:abstractNum>
  <w:abstractNum w:abstractNumId="8" w15:restartNumberingAfterBreak="0">
    <w:nsid w:val="13031FEB"/>
    <w:multiLevelType w:val="hybridMultilevel"/>
    <w:tmpl w:val="EC02AF3A"/>
    <w:lvl w:ilvl="0" w:tplc="B16603DE">
      <w:start w:val="1"/>
      <w:numFmt w:val="decimal"/>
      <w:lvlText w:val="%1."/>
      <w:lvlJc w:val="left"/>
      <w:pPr>
        <w:ind w:left="360" w:hanging="360"/>
      </w:pPr>
      <w:rPr>
        <w:rFonts w:ascii="Calibri Light" w:eastAsia="Lato" w:hAnsi="Calibri Light" w:cs="Calibri Light" w:hint="default"/>
        <w:spacing w:val="-1"/>
        <w:w w:val="100"/>
        <w:sz w:val="18"/>
        <w:szCs w:val="18"/>
        <w:lang w:val="en-AU" w:eastAsia="en-AU" w:bidi="en-AU"/>
      </w:rPr>
    </w:lvl>
    <w:lvl w:ilvl="1" w:tplc="7D6632E0">
      <w:numFmt w:val="bullet"/>
      <w:lvlText w:val="•"/>
      <w:lvlJc w:val="left"/>
      <w:pPr>
        <w:ind w:left="1411" w:hanging="360"/>
      </w:pPr>
      <w:rPr>
        <w:lang w:val="en-AU" w:eastAsia="en-AU" w:bidi="en-AU"/>
      </w:rPr>
    </w:lvl>
    <w:lvl w:ilvl="2" w:tplc="4D529F70">
      <w:numFmt w:val="bullet"/>
      <w:lvlText w:val="•"/>
      <w:lvlJc w:val="left"/>
      <w:pPr>
        <w:ind w:left="2456" w:hanging="360"/>
      </w:pPr>
      <w:rPr>
        <w:lang w:val="en-AU" w:eastAsia="en-AU" w:bidi="en-AU"/>
      </w:rPr>
    </w:lvl>
    <w:lvl w:ilvl="3" w:tplc="309EAE50">
      <w:numFmt w:val="bullet"/>
      <w:lvlText w:val="•"/>
      <w:lvlJc w:val="left"/>
      <w:pPr>
        <w:ind w:left="3500" w:hanging="360"/>
      </w:pPr>
      <w:rPr>
        <w:lang w:val="en-AU" w:eastAsia="en-AU" w:bidi="en-AU"/>
      </w:rPr>
    </w:lvl>
    <w:lvl w:ilvl="4" w:tplc="AA6691C4">
      <w:numFmt w:val="bullet"/>
      <w:lvlText w:val="•"/>
      <w:lvlJc w:val="left"/>
      <w:pPr>
        <w:ind w:left="4545" w:hanging="360"/>
      </w:pPr>
      <w:rPr>
        <w:lang w:val="en-AU" w:eastAsia="en-AU" w:bidi="en-AU"/>
      </w:rPr>
    </w:lvl>
    <w:lvl w:ilvl="5" w:tplc="7AF6BD32">
      <w:numFmt w:val="bullet"/>
      <w:lvlText w:val="•"/>
      <w:lvlJc w:val="left"/>
      <w:pPr>
        <w:ind w:left="5590" w:hanging="360"/>
      </w:pPr>
      <w:rPr>
        <w:lang w:val="en-AU" w:eastAsia="en-AU" w:bidi="en-AU"/>
      </w:rPr>
    </w:lvl>
    <w:lvl w:ilvl="6" w:tplc="CE228424">
      <w:numFmt w:val="bullet"/>
      <w:lvlText w:val="•"/>
      <w:lvlJc w:val="left"/>
      <w:pPr>
        <w:ind w:left="6634" w:hanging="360"/>
      </w:pPr>
      <w:rPr>
        <w:lang w:val="en-AU" w:eastAsia="en-AU" w:bidi="en-AU"/>
      </w:rPr>
    </w:lvl>
    <w:lvl w:ilvl="7" w:tplc="02B64198">
      <w:numFmt w:val="bullet"/>
      <w:lvlText w:val="•"/>
      <w:lvlJc w:val="left"/>
      <w:pPr>
        <w:ind w:left="7679" w:hanging="360"/>
      </w:pPr>
      <w:rPr>
        <w:lang w:val="en-AU" w:eastAsia="en-AU" w:bidi="en-AU"/>
      </w:rPr>
    </w:lvl>
    <w:lvl w:ilvl="8" w:tplc="C770B700">
      <w:numFmt w:val="bullet"/>
      <w:lvlText w:val="•"/>
      <w:lvlJc w:val="left"/>
      <w:pPr>
        <w:ind w:left="8723" w:hanging="360"/>
      </w:pPr>
      <w:rPr>
        <w:lang w:val="en-AU" w:eastAsia="en-AU" w:bidi="en-AU"/>
      </w:r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4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5" w15:restartNumberingAfterBreak="0">
    <w:nsid w:val="1CDE3032"/>
    <w:multiLevelType w:val="hybridMultilevel"/>
    <w:tmpl w:val="5F0A6BC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7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9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0" w15:restartNumberingAfterBreak="0">
    <w:nsid w:val="27D83E4D"/>
    <w:multiLevelType w:val="multilevel"/>
    <w:tmpl w:val="3928FD02"/>
    <w:numStyleLink w:val="Bulletlist"/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62540A8"/>
    <w:multiLevelType w:val="hybridMultilevel"/>
    <w:tmpl w:val="7CBEE2B4"/>
    <w:lvl w:ilvl="0" w:tplc="79A08384">
      <w:start w:val="1"/>
      <w:numFmt w:val="decimal"/>
      <w:lvlText w:val="%1."/>
      <w:lvlJc w:val="left"/>
      <w:pPr>
        <w:ind w:left="284" w:hanging="284"/>
      </w:pPr>
      <w:rPr>
        <w:rFonts w:cstheme="minorBidi" w:hint="default"/>
        <w:b w:val="0"/>
        <w:spacing w:val="-10"/>
        <w:w w:val="100"/>
        <w:sz w:val="18"/>
        <w:szCs w:val="18"/>
        <w:u w:val="none"/>
        <w:lang w:val="en-AU" w:eastAsia="en-AU" w:bidi="en-AU"/>
      </w:rPr>
    </w:lvl>
    <w:lvl w:ilvl="1" w:tplc="0E5E7CBE">
      <w:numFmt w:val="bullet"/>
      <w:lvlText w:val="•"/>
      <w:lvlJc w:val="left"/>
      <w:pPr>
        <w:ind w:left="1351" w:hanging="284"/>
      </w:pPr>
      <w:rPr>
        <w:lang w:val="en-AU" w:eastAsia="en-AU" w:bidi="en-AU"/>
      </w:rPr>
    </w:lvl>
    <w:lvl w:ilvl="2" w:tplc="2528F288">
      <w:numFmt w:val="bullet"/>
      <w:lvlText w:val="•"/>
      <w:lvlJc w:val="left"/>
      <w:pPr>
        <w:ind w:left="2410" w:hanging="284"/>
      </w:pPr>
      <w:rPr>
        <w:lang w:val="en-AU" w:eastAsia="en-AU" w:bidi="en-AU"/>
      </w:rPr>
    </w:lvl>
    <w:lvl w:ilvl="3" w:tplc="EEC81C42">
      <w:numFmt w:val="bullet"/>
      <w:lvlText w:val="•"/>
      <w:lvlJc w:val="left"/>
      <w:pPr>
        <w:ind w:left="3468" w:hanging="284"/>
      </w:pPr>
      <w:rPr>
        <w:lang w:val="en-AU" w:eastAsia="en-AU" w:bidi="en-AU"/>
      </w:rPr>
    </w:lvl>
    <w:lvl w:ilvl="4" w:tplc="8D4C2DBE">
      <w:numFmt w:val="bullet"/>
      <w:lvlText w:val="•"/>
      <w:lvlJc w:val="left"/>
      <w:pPr>
        <w:ind w:left="4527" w:hanging="284"/>
      </w:pPr>
      <w:rPr>
        <w:lang w:val="en-AU" w:eastAsia="en-AU" w:bidi="en-AU"/>
      </w:rPr>
    </w:lvl>
    <w:lvl w:ilvl="5" w:tplc="4C8878AC">
      <w:numFmt w:val="bullet"/>
      <w:lvlText w:val="•"/>
      <w:lvlJc w:val="left"/>
      <w:pPr>
        <w:ind w:left="5586" w:hanging="284"/>
      </w:pPr>
      <w:rPr>
        <w:lang w:val="en-AU" w:eastAsia="en-AU" w:bidi="en-AU"/>
      </w:rPr>
    </w:lvl>
    <w:lvl w:ilvl="6" w:tplc="BA527D7A">
      <w:numFmt w:val="bullet"/>
      <w:lvlText w:val="•"/>
      <w:lvlJc w:val="left"/>
      <w:pPr>
        <w:ind w:left="6644" w:hanging="284"/>
      </w:pPr>
      <w:rPr>
        <w:lang w:val="en-AU" w:eastAsia="en-AU" w:bidi="en-AU"/>
      </w:rPr>
    </w:lvl>
    <w:lvl w:ilvl="7" w:tplc="18280FEC">
      <w:numFmt w:val="bullet"/>
      <w:lvlText w:val="•"/>
      <w:lvlJc w:val="left"/>
      <w:pPr>
        <w:ind w:left="7703" w:hanging="284"/>
      </w:pPr>
      <w:rPr>
        <w:lang w:val="en-AU" w:eastAsia="en-AU" w:bidi="en-AU"/>
      </w:rPr>
    </w:lvl>
    <w:lvl w:ilvl="8" w:tplc="44FC0EFE">
      <w:numFmt w:val="bullet"/>
      <w:lvlText w:val="•"/>
      <w:lvlJc w:val="left"/>
      <w:pPr>
        <w:ind w:left="8761" w:hanging="284"/>
      </w:pPr>
      <w:rPr>
        <w:lang w:val="en-AU" w:eastAsia="en-AU" w:bidi="en-AU"/>
      </w:r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61184A"/>
    <w:multiLevelType w:val="hybridMultilevel"/>
    <w:tmpl w:val="916A19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5"/>
  </w:num>
  <w:num w:numId="2">
    <w:abstractNumId w:val="17"/>
  </w:num>
  <w:num w:numId="3">
    <w:abstractNumId w:val="40"/>
  </w:num>
  <w:num w:numId="4">
    <w:abstractNumId w:val="28"/>
  </w:num>
  <w:num w:numId="5">
    <w:abstractNumId w:val="21"/>
  </w:num>
  <w:num w:numId="6">
    <w:abstractNumId w:val="12"/>
  </w:num>
  <w:num w:numId="7">
    <w:abstractNumId w:val="30"/>
  </w:num>
  <w:num w:numId="8">
    <w:abstractNumId w:val="20"/>
  </w:num>
  <w:num w:numId="9">
    <w:abstractNumId w:val="0"/>
  </w:num>
  <w:num w:numId="10">
    <w:abstractNumId w:val="6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B"/>
    <w:rsid w:val="00001DDF"/>
    <w:rsid w:val="00002A35"/>
    <w:rsid w:val="0000322D"/>
    <w:rsid w:val="00007670"/>
    <w:rsid w:val="00010665"/>
    <w:rsid w:val="0002393A"/>
    <w:rsid w:val="00027DB8"/>
    <w:rsid w:val="00031A96"/>
    <w:rsid w:val="00040BF3"/>
    <w:rsid w:val="0004211C"/>
    <w:rsid w:val="00042C0E"/>
    <w:rsid w:val="00046C59"/>
    <w:rsid w:val="0005119F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4771"/>
    <w:rsid w:val="000962C5"/>
    <w:rsid w:val="00097865"/>
    <w:rsid w:val="000A4317"/>
    <w:rsid w:val="000A559C"/>
    <w:rsid w:val="000B2CA1"/>
    <w:rsid w:val="000C3D9C"/>
    <w:rsid w:val="000D1F29"/>
    <w:rsid w:val="000D633D"/>
    <w:rsid w:val="000E342B"/>
    <w:rsid w:val="000E3ED2"/>
    <w:rsid w:val="000E5DD2"/>
    <w:rsid w:val="000E73ED"/>
    <w:rsid w:val="000F2958"/>
    <w:rsid w:val="000F3850"/>
    <w:rsid w:val="000F604F"/>
    <w:rsid w:val="000F64E9"/>
    <w:rsid w:val="000F6504"/>
    <w:rsid w:val="00102582"/>
    <w:rsid w:val="00104E7F"/>
    <w:rsid w:val="001137EC"/>
    <w:rsid w:val="001152F5"/>
    <w:rsid w:val="00117743"/>
    <w:rsid w:val="00117F5B"/>
    <w:rsid w:val="00132658"/>
    <w:rsid w:val="00135EE6"/>
    <w:rsid w:val="00144126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616"/>
    <w:rsid w:val="001B28DA"/>
    <w:rsid w:val="001B2B6C"/>
    <w:rsid w:val="001B5E90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235C5"/>
    <w:rsid w:val="00230031"/>
    <w:rsid w:val="002343EC"/>
    <w:rsid w:val="00235007"/>
    <w:rsid w:val="00235C01"/>
    <w:rsid w:val="00247343"/>
    <w:rsid w:val="00255806"/>
    <w:rsid w:val="00260C6D"/>
    <w:rsid w:val="00265C56"/>
    <w:rsid w:val="002716CD"/>
    <w:rsid w:val="00274D4B"/>
    <w:rsid w:val="002806F5"/>
    <w:rsid w:val="00281577"/>
    <w:rsid w:val="00287D73"/>
    <w:rsid w:val="002926BC"/>
    <w:rsid w:val="00293A72"/>
    <w:rsid w:val="002942D4"/>
    <w:rsid w:val="002A0160"/>
    <w:rsid w:val="002A30C3"/>
    <w:rsid w:val="002A321B"/>
    <w:rsid w:val="002A6F6A"/>
    <w:rsid w:val="002A7712"/>
    <w:rsid w:val="002B38F7"/>
    <w:rsid w:val="002B4F50"/>
    <w:rsid w:val="002B521F"/>
    <w:rsid w:val="002B5591"/>
    <w:rsid w:val="002B6AA4"/>
    <w:rsid w:val="002C1FE9"/>
    <w:rsid w:val="002C243B"/>
    <w:rsid w:val="002C68C2"/>
    <w:rsid w:val="002D3A57"/>
    <w:rsid w:val="002D6524"/>
    <w:rsid w:val="002D7395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16ED"/>
    <w:rsid w:val="003164BA"/>
    <w:rsid w:val="003258E6"/>
    <w:rsid w:val="00342283"/>
    <w:rsid w:val="00343A87"/>
    <w:rsid w:val="00344A36"/>
    <w:rsid w:val="003456F4"/>
    <w:rsid w:val="00347FB6"/>
    <w:rsid w:val="0035018D"/>
    <w:rsid w:val="003504FD"/>
    <w:rsid w:val="00350881"/>
    <w:rsid w:val="00357D55"/>
    <w:rsid w:val="00363513"/>
    <w:rsid w:val="003657E5"/>
    <w:rsid w:val="0036589C"/>
    <w:rsid w:val="00371312"/>
    <w:rsid w:val="00371DC7"/>
    <w:rsid w:val="00375EE8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1F95"/>
    <w:rsid w:val="003C2198"/>
    <w:rsid w:val="003C4941"/>
    <w:rsid w:val="003C54D0"/>
    <w:rsid w:val="003D0F63"/>
    <w:rsid w:val="003D42C0"/>
    <w:rsid w:val="003D4A03"/>
    <w:rsid w:val="003D4A8F"/>
    <w:rsid w:val="003D5B29"/>
    <w:rsid w:val="003D7818"/>
    <w:rsid w:val="003E2445"/>
    <w:rsid w:val="003E3BB2"/>
    <w:rsid w:val="003F2C34"/>
    <w:rsid w:val="003F5B58"/>
    <w:rsid w:val="0040222A"/>
    <w:rsid w:val="004047BC"/>
    <w:rsid w:val="004100F7"/>
    <w:rsid w:val="00414CB3"/>
    <w:rsid w:val="0041563D"/>
    <w:rsid w:val="004159C8"/>
    <w:rsid w:val="004251BD"/>
    <w:rsid w:val="00426E25"/>
    <w:rsid w:val="00427D9C"/>
    <w:rsid w:val="00427E7E"/>
    <w:rsid w:val="0043465D"/>
    <w:rsid w:val="00435082"/>
    <w:rsid w:val="00435EF5"/>
    <w:rsid w:val="00443B6E"/>
    <w:rsid w:val="00450636"/>
    <w:rsid w:val="0045420A"/>
    <w:rsid w:val="00455301"/>
    <w:rsid w:val="004554D4"/>
    <w:rsid w:val="00461744"/>
    <w:rsid w:val="00466185"/>
    <w:rsid w:val="00466303"/>
    <w:rsid w:val="004668A7"/>
    <w:rsid w:val="00466D96"/>
    <w:rsid w:val="00467747"/>
    <w:rsid w:val="00470017"/>
    <w:rsid w:val="004703EE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A59C3"/>
    <w:rsid w:val="004A7FC2"/>
    <w:rsid w:val="004B0C15"/>
    <w:rsid w:val="004B35EA"/>
    <w:rsid w:val="004B69E4"/>
    <w:rsid w:val="004C27EC"/>
    <w:rsid w:val="004C61BD"/>
    <w:rsid w:val="004C6C39"/>
    <w:rsid w:val="004D075F"/>
    <w:rsid w:val="004D1B76"/>
    <w:rsid w:val="004D29D1"/>
    <w:rsid w:val="004D344E"/>
    <w:rsid w:val="004D3EE7"/>
    <w:rsid w:val="004D464A"/>
    <w:rsid w:val="004E019E"/>
    <w:rsid w:val="004E06EC"/>
    <w:rsid w:val="004E0A3F"/>
    <w:rsid w:val="004E0D4A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36D3D"/>
    <w:rsid w:val="00543BD1"/>
    <w:rsid w:val="005558EA"/>
    <w:rsid w:val="00556113"/>
    <w:rsid w:val="005573A3"/>
    <w:rsid w:val="00564C12"/>
    <w:rsid w:val="005654B8"/>
    <w:rsid w:val="00570D94"/>
    <w:rsid w:val="00571D0C"/>
    <w:rsid w:val="00573534"/>
    <w:rsid w:val="005762CC"/>
    <w:rsid w:val="00582D3D"/>
    <w:rsid w:val="00590040"/>
    <w:rsid w:val="00595386"/>
    <w:rsid w:val="00597234"/>
    <w:rsid w:val="005974AE"/>
    <w:rsid w:val="005A4AC0"/>
    <w:rsid w:val="005A539B"/>
    <w:rsid w:val="005A5FDF"/>
    <w:rsid w:val="005B0FB7"/>
    <w:rsid w:val="005B122A"/>
    <w:rsid w:val="005B1FCB"/>
    <w:rsid w:val="005B5AC2"/>
    <w:rsid w:val="005C2833"/>
    <w:rsid w:val="005C7265"/>
    <w:rsid w:val="005E144D"/>
    <w:rsid w:val="005E1500"/>
    <w:rsid w:val="005E277C"/>
    <w:rsid w:val="005E3A43"/>
    <w:rsid w:val="005F0B17"/>
    <w:rsid w:val="005F13D5"/>
    <w:rsid w:val="005F6602"/>
    <w:rsid w:val="005F77C7"/>
    <w:rsid w:val="00604C49"/>
    <w:rsid w:val="00605CA0"/>
    <w:rsid w:val="00620675"/>
    <w:rsid w:val="00622910"/>
    <w:rsid w:val="006254B6"/>
    <w:rsid w:val="006273A2"/>
    <w:rsid w:val="00627FC8"/>
    <w:rsid w:val="006433C3"/>
    <w:rsid w:val="0064651D"/>
    <w:rsid w:val="00650F5B"/>
    <w:rsid w:val="006670D7"/>
    <w:rsid w:val="006719EA"/>
    <w:rsid w:val="00671F13"/>
    <w:rsid w:val="0067400A"/>
    <w:rsid w:val="00680582"/>
    <w:rsid w:val="006847AD"/>
    <w:rsid w:val="006875EA"/>
    <w:rsid w:val="0069047A"/>
    <w:rsid w:val="0069114B"/>
    <w:rsid w:val="006944C1"/>
    <w:rsid w:val="00694FEA"/>
    <w:rsid w:val="006A756A"/>
    <w:rsid w:val="006C0EC2"/>
    <w:rsid w:val="006D5F7D"/>
    <w:rsid w:val="006D66F7"/>
    <w:rsid w:val="00705C9D"/>
    <w:rsid w:val="00705F13"/>
    <w:rsid w:val="0070624C"/>
    <w:rsid w:val="00714F1D"/>
    <w:rsid w:val="00715225"/>
    <w:rsid w:val="00716ADB"/>
    <w:rsid w:val="0071700C"/>
    <w:rsid w:val="00720662"/>
    <w:rsid w:val="00720CC6"/>
    <w:rsid w:val="0072196C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A4B"/>
    <w:rsid w:val="00784C92"/>
    <w:rsid w:val="007859CD"/>
    <w:rsid w:val="00785C24"/>
    <w:rsid w:val="007907E4"/>
    <w:rsid w:val="00796461"/>
    <w:rsid w:val="007A6586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1D4"/>
    <w:rsid w:val="007F263F"/>
    <w:rsid w:val="007F60BB"/>
    <w:rsid w:val="008015A8"/>
    <w:rsid w:val="0080766E"/>
    <w:rsid w:val="00811169"/>
    <w:rsid w:val="00815297"/>
    <w:rsid w:val="008170DB"/>
    <w:rsid w:val="00817BA1"/>
    <w:rsid w:val="00822F7A"/>
    <w:rsid w:val="00823022"/>
    <w:rsid w:val="0082634E"/>
    <w:rsid w:val="008313C4"/>
    <w:rsid w:val="00835434"/>
    <w:rsid w:val="008358C0"/>
    <w:rsid w:val="00842838"/>
    <w:rsid w:val="00850205"/>
    <w:rsid w:val="008536D8"/>
    <w:rsid w:val="00854EC1"/>
    <w:rsid w:val="0085797F"/>
    <w:rsid w:val="00861DC3"/>
    <w:rsid w:val="00867019"/>
    <w:rsid w:val="00872EF1"/>
    <w:rsid w:val="008735A9"/>
    <w:rsid w:val="00877BC5"/>
    <w:rsid w:val="00877D20"/>
    <w:rsid w:val="00880EB4"/>
    <w:rsid w:val="00881C48"/>
    <w:rsid w:val="00885B80"/>
    <w:rsid w:val="00885C30"/>
    <w:rsid w:val="00885E9B"/>
    <w:rsid w:val="00890A44"/>
    <w:rsid w:val="0089368E"/>
    <w:rsid w:val="00893C96"/>
    <w:rsid w:val="0089500A"/>
    <w:rsid w:val="00897C94"/>
    <w:rsid w:val="008A4B30"/>
    <w:rsid w:val="008A7C12"/>
    <w:rsid w:val="008B03CE"/>
    <w:rsid w:val="008B529E"/>
    <w:rsid w:val="008C0FAF"/>
    <w:rsid w:val="008C17FB"/>
    <w:rsid w:val="008C2D32"/>
    <w:rsid w:val="008C70BB"/>
    <w:rsid w:val="008D1B00"/>
    <w:rsid w:val="008D2207"/>
    <w:rsid w:val="008D57B8"/>
    <w:rsid w:val="008D7FAA"/>
    <w:rsid w:val="008E03FC"/>
    <w:rsid w:val="008E510B"/>
    <w:rsid w:val="00902B13"/>
    <w:rsid w:val="00903EEE"/>
    <w:rsid w:val="0090409B"/>
    <w:rsid w:val="00911941"/>
    <w:rsid w:val="0091294B"/>
    <w:rsid w:val="009150F4"/>
    <w:rsid w:val="0092024D"/>
    <w:rsid w:val="009247F9"/>
    <w:rsid w:val="00925146"/>
    <w:rsid w:val="00925F0F"/>
    <w:rsid w:val="00931DD5"/>
    <w:rsid w:val="00932F6B"/>
    <w:rsid w:val="009430CD"/>
    <w:rsid w:val="009444F0"/>
    <w:rsid w:val="009468BC"/>
    <w:rsid w:val="00947FAE"/>
    <w:rsid w:val="009616DF"/>
    <w:rsid w:val="00964974"/>
    <w:rsid w:val="0096542F"/>
    <w:rsid w:val="009656B1"/>
    <w:rsid w:val="00967FA7"/>
    <w:rsid w:val="009710C2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4A36"/>
    <w:rsid w:val="009B6657"/>
    <w:rsid w:val="009B6966"/>
    <w:rsid w:val="009D0EB5"/>
    <w:rsid w:val="009D14F9"/>
    <w:rsid w:val="009D161F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973"/>
    <w:rsid w:val="00A05BFD"/>
    <w:rsid w:val="00A06DD6"/>
    <w:rsid w:val="00A07490"/>
    <w:rsid w:val="00A10145"/>
    <w:rsid w:val="00A10655"/>
    <w:rsid w:val="00A12B64"/>
    <w:rsid w:val="00A149F9"/>
    <w:rsid w:val="00A22C38"/>
    <w:rsid w:val="00A25193"/>
    <w:rsid w:val="00A26E80"/>
    <w:rsid w:val="00A31AE8"/>
    <w:rsid w:val="00A3739D"/>
    <w:rsid w:val="00A37DDA"/>
    <w:rsid w:val="00A45005"/>
    <w:rsid w:val="00A45CC7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D61DC"/>
    <w:rsid w:val="00AE25C6"/>
    <w:rsid w:val="00AE306C"/>
    <w:rsid w:val="00AE532B"/>
    <w:rsid w:val="00AF28C1"/>
    <w:rsid w:val="00B00D22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67C00"/>
    <w:rsid w:val="00B709C1"/>
    <w:rsid w:val="00B81261"/>
    <w:rsid w:val="00B8223E"/>
    <w:rsid w:val="00B832AE"/>
    <w:rsid w:val="00B84E17"/>
    <w:rsid w:val="00B86678"/>
    <w:rsid w:val="00B92F9B"/>
    <w:rsid w:val="00B941B3"/>
    <w:rsid w:val="00B96513"/>
    <w:rsid w:val="00BA1D47"/>
    <w:rsid w:val="00BA66F0"/>
    <w:rsid w:val="00BB2239"/>
    <w:rsid w:val="00BB2AE7"/>
    <w:rsid w:val="00BB432E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624C"/>
    <w:rsid w:val="00C10B5E"/>
    <w:rsid w:val="00C10F10"/>
    <w:rsid w:val="00C15D4D"/>
    <w:rsid w:val="00C175DC"/>
    <w:rsid w:val="00C22495"/>
    <w:rsid w:val="00C30171"/>
    <w:rsid w:val="00C309D8"/>
    <w:rsid w:val="00C32A91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658D0"/>
    <w:rsid w:val="00C71446"/>
    <w:rsid w:val="00C72867"/>
    <w:rsid w:val="00C75E81"/>
    <w:rsid w:val="00C837D3"/>
    <w:rsid w:val="00C83BB6"/>
    <w:rsid w:val="00C86609"/>
    <w:rsid w:val="00C92B4C"/>
    <w:rsid w:val="00C954F6"/>
    <w:rsid w:val="00CA36A0"/>
    <w:rsid w:val="00CA6BC5"/>
    <w:rsid w:val="00CB0AB1"/>
    <w:rsid w:val="00CB6129"/>
    <w:rsid w:val="00CC4261"/>
    <w:rsid w:val="00CC571B"/>
    <w:rsid w:val="00CC61CD"/>
    <w:rsid w:val="00CC6C02"/>
    <w:rsid w:val="00CC737B"/>
    <w:rsid w:val="00CD5011"/>
    <w:rsid w:val="00CE142D"/>
    <w:rsid w:val="00CE640F"/>
    <w:rsid w:val="00CE76BC"/>
    <w:rsid w:val="00CF540E"/>
    <w:rsid w:val="00D02F07"/>
    <w:rsid w:val="00D11D08"/>
    <w:rsid w:val="00D15D88"/>
    <w:rsid w:val="00D20905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4DB4"/>
    <w:rsid w:val="00D96804"/>
    <w:rsid w:val="00D975C0"/>
    <w:rsid w:val="00DA33A1"/>
    <w:rsid w:val="00DA5285"/>
    <w:rsid w:val="00DA7597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C7AA8"/>
    <w:rsid w:val="00DD0931"/>
    <w:rsid w:val="00DD4E59"/>
    <w:rsid w:val="00DE0AA1"/>
    <w:rsid w:val="00DE33B5"/>
    <w:rsid w:val="00DE5E18"/>
    <w:rsid w:val="00DE7FF6"/>
    <w:rsid w:val="00DF0487"/>
    <w:rsid w:val="00DF5EA4"/>
    <w:rsid w:val="00E02681"/>
    <w:rsid w:val="00E02792"/>
    <w:rsid w:val="00E034D8"/>
    <w:rsid w:val="00E04CC0"/>
    <w:rsid w:val="00E0732E"/>
    <w:rsid w:val="00E15816"/>
    <w:rsid w:val="00E160D5"/>
    <w:rsid w:val="00E239FF"/>
    <w:rsid w:val="00E27D7B"/>
    <w:rsid w:val="00E30556"/>
    <w:rsid w:val="00E30981"/>
    <w:rsid w:val="00E31E14"/>
    <w:rsid w:val="00E33136"/>
    <w:rsid w:val="00E34D7C"/>
    <w:rsid w:val="00E3723D"/>
    <w:rsid w:val="00E44C89"/>
    <w:rsid w:val="00E457A6"/>
    <w:rsid w:val="00E5067F"/>
    <w:rsid w:val="00E54F9E"/>
    <w:rsid w:val="00E56F6A"/>
    <w:rsid w:val="00E61BA2"/>
    <w:rsid w:val="00E63864"/>
    <w:rsid w:val="00E6403F"/>
    <w:rsid w:val="00E75451"/>
    <w:rsid w:val="00E75EA9"/>
    <w:rsid w:val="00E76AD6"/>
    <w:rsid w:val="00E770C4"/>
    <w:rsid w:val="00E82F46"/>
    <w:rsid w:val="00E84C5A"/>
    <w:rsid w:val="00E861DB"/>
    <w:rsid w:val="00E908F1"/>
    <w:rsid w:val="00E93406"/>
    <w:rsid w:val="00E956C5"/>
    <w:rsid w:val="00E95C39"/>
    <w:rsid w:val="00EA2C39"/>
    <w:rsid w:val="00EA3543"/>
    <w:rsid w:val="00EA7C3B"/>
    <w:rsid w:val="00EB0A3C"/>
    <w:rsid w:val="00EB0A96"/>
    <w:rsid w:val="00EB77F9"/>
    <w:rsid w:val="00EC5769"/>
    <w:rsid w:val="00EC7D00"/>
    <w:rsid w:val="00ED0304"/>
    <w:rsid w:val="00ED4FF7"/>
    <w:rsid w:val="00ED5B7B"/>
    <w:rsid w:val="00EE00A9"/>
    <w:rsid w:val="00EE2D16"/>
    <w:rsid w:val="00EE38FA"/>
    <w:rsid w:val="00EE3E2C"/>
    <w:rsid w:val="00EE5D23"/>
    <w:rsid w:val="00EE750D"/>
    <w:rsid w:val="00EF0B77"/>
    <w:rsid w:val="00EF3CA4"/>
    <w:rsid w:val="00EF49A8"/>
    <w:rsid w:val="00EF7859"/>
    <w:rsid w:val="00F014DA"/>
    <w:rsid w:val="00F02591"/>
    <w:rsid w:val="00F040C0"/>
    <w:rsid w:val="00F07B42"/>
    <w:rsid w:val="00F24D96"/>
    <w:rsid w:val="00F264EA"/>
    <w:rsid w:val="00F30AE1"/>
    <w:rsid w:val="00F33D27"/>
    <w:rsid w:val="00F4205B"/>
    <w:rsid w:val="00F5696E"/>
    <w:rsid w:val="00F60EFF"/>
    <w:rsid w:val="00F64E10"/>
    <w:rsid w:val="00F67D2D"/>
    <w:rsid w:val="00F858F2"/>
    <w:rsid w:val="00F860CC"/>
    <w:rsid w:val="00F94398"/>
    <w:rsid w:val="00FB2B56"/>
    <w:rsid w:val="00FB5407"/>
    <w:rsid w:val="00FB55D5"/>
    <w:rsid w:val="00FC12BF"/>
    <w:rsid w:val="00FC2C60"/>
    <w:rsid w:val="00FD3E6F"/>
    <w:rsid w:val="00FD51B9"/>
    <w:rsid w:val="00FD5849"/>
    <w:rsid w:val="00FE03E4"/>
    <w:rsid w:val="00FE198F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BFC6D"/>
  <w15:docId w15:val="{EC70F2C8-9F83-4446-BD29-61575F79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A1"/>
    <w:pPr>
      <w:tabs>
        <w:tab w:val="left" w:pos="4136"/>
      </w:tabs>
      <w:spacing w:after="40" w:line="210" w:lineRule="exact"/>
    </w:pPr>
    <w:rPr>
      <w:rFonts w:ascii="Lato" w:hAnsi="Lato"/>
      <w:sz w:val="19"/>
      <w:szCs w:val="20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DE0AA1"/>
    <w:pPr>
      <w:spacing w:before="60" w:after="0"/>
      <w:outlineLvl w:val="0"/>
    </w:pPr>
    <w:rPr>
      <w:rFonts w:ascii="Lato" w:hAnsi="Lato" w:cs="Arial"/>
      <w:b/>
      <w:bCs/>
      <w:iCs/>
      <w:color w:val="1F1F5F" w:themeColor="text1"/>
      <w:sz w:val="21"/>
      <w:szCs w:val="20"/>
      <w:lang w:val="en-GB" w:eastAsia="en-AU"/>
    </w:rPr>
  </w:style>
  <w:style w:type="paragraph" w:styleId="Heading2">
    <w:name w:val="heading 2"/>
    <w:next w:val="Normal"/>
    <w:link w:val="Heading2Char"/>
    <w:uiPriority w:val="2"/>
    <w:qFormat/>
    <w:rsid w:val="007F60BB"/>
    <w:pPr>
      <w:spacing w:before="60" w:after="0"/>
      <w:outlineLvl w:val="1"/>
    </w:pPr>
    <w:rPr>
      <w:rFonts w:ascii="Lato Semibold" w:eastAsia="Times New Roman" w:hAnsi="Lato Semibold"/>
      <w:color w:val="333333"/>
      <w:sz w:val="20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E0AA1"/>
    <w:rPr>
      <w:rFonts w:ascii="Lato" w:hAnsi="Lato" w:cs="Arial"/>
      <w:b/>
      <w:bCs/>
      <w:iCs/>
      <w:color w:val="1F1F5F" w:themeColor="text1"/>
      <w:sz w:val="21"/>
      <w:szCs w:val="20"/>
      <w:lang w:val="en-GB"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7F60BB"/>
    <w:rPr>
      <w:rFonts w:ascii="Lato Semibold" w:eastAsia="Times New Roman" w:hAnsi="Lato Semibold"/>
      <w:color w:val="333333"/>
      <w:sz w:val="20"/>
      <w:szCs w:val="20"/>
      <w:lang w:eastAsia="en-AU"/>
    </w:rPr>
  </w:style>
  <w:style w:type="paragraph" w:styleId="Title">
    <w:name w:val="Title"/>
    <w:next w:val="Normal"/>
    <w:link w:val="TitleChar"/>
    <w:qFormat/>
    <w:rsid w:val="00AD61DC"/>
    <w:pPr>
      <w:spacing w:after="40"/>
    </w:pPr>
    <w:rPr>
      <w:rFonts w:ascii="Lato Semibold" w:eastAsia="Times New Roman" w:hAnsi="Lato Semibold"/>
      <w:bCs/>
      <w:color w:val="1F1F5F"/>
      <w:kern w:val="32"/>
      <w:sz w:val="44"/>
      <w:szCs w:val="64"/>
      <w:lang w:eastAsia="en-AU"/>
    </w:rPr>
  </w:style>
  <w:style w:type="character" w:customStyle="1" w:styleId="TitleChar">
    <w:name w:val="Title Char"/>
    <w:basedOn w:val="DefaultParagraphFont"/>
    <w:link w:val="Title"/>
    <w:rsid w:val="00AD61DC"/>
    <w:rPr>
      <w:rFonts w:ascii="Lato Semibold" w:eastAsia="Times New Roman" w:hAnsi="Lato Semibold"/>
      <w:bCs/>
      <w:color w:val="1F1F5F"/>
      <w:kern w:val="32"/>
      <w:sz w:val="44"/>
      <w:szCs w:val="64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link w:val="BlockTextChar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link w:val="ListParagraphChar"/>
    <w:uiPriority w:val="34"/>
    <w:qFormat/>
    <w:rsid w:val="00AD61DC"/>
    <w:pPr>
      <w:numPr>
        <w:numId w:val="11"/>
      </w:numPr>
      <w:spacing w:after="20" w:line="220" w:lineRule="exact"/>
    </w:pPr>
    <w:rPr>
      <w:rFonts w:ascii="Lato" w:eastAsiaTheme="minorEastAsia" w:hAnsi="Lato"/>
      <w:iCs/>
      <w:sz w:val="19"/>
      <w:szCs w:val="20"/>
      <w:lang w:eastAsia="en-AU"/>
    </w:rPr>
  </w:style>
  <w:style w:type="table" w:styleId="TableGrid">
    <w:name w:val="Table Grid"/>
    <w:basedOn w:val="TableNormal"/>
    <w:uiPriority w:val="3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  <w:sz w:val="19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  <w:sz w:val="19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  <w:sz w:val="19"/>
      <w:szCs w:val="20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/>
      <w:outlineLvl w:val="9"/>
    </w:pPr>
    <w:rPr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customStyle="1" w:styleId="CriteriaNumberin">
    <w:name w:val="CriteriaNumberin"/>
    <w:basedOn w:val="ListParagraph"/>
    <w:link w:val="CriteriaNumberinChar"/>
    <w:rsid w:val="002A321B"/>
    <w:pPr>
      <w:numPr>
        <w:numId w:val="9"/>
      </w:numPr>
      <w:ind w:right="-166"/>
    </w:pPr>
    <w:rPr>
      <w:sz w:val="20"/>
    </w:rPr>
  </w:style>
  <w:style w:type="character" w:customStyle="1" w:styleId="BlockTextChar">
    <w:name w:val="Block Text Char"/>
    <w:basedOn w:val="DefaultParagraphFont"/>
    <w:link w:val="BlockText"/>
    <w:semiHidden/>
    <w:rsid w:val="002A321B"/>
    <w:rPr>
      <w:rFonts w:ascii="Lato" w:eastAsiaTheme="minorEastAsia" w:hAnsi="Lato"/>
      <w:iCs/>
    </w:rPr>
  </w:style>
  <w:style w:type="character" w:customStyle="1" w:styleId="ListParagraphChar">
    <w:name w:val="List Paragraph Char"/>
    <w:basedOn w:val="BlockTextChar"/>
    <w:link w:val="ListParagraph"/>
    <w:uiPriority w:val="34"/>
    <w:rsid w:val="00AD61DC"/>
    <w:rPr>
      <w:rFonts w:ascii="Lato" w:eastAsiaTheme="minorEastAsia" w:hAnsi="Lato"/>
      <w:iCs/>
      <w:sz w:val="19"/>
      <w:szCs w:val="20"/>
      <w:lang w:eastAsia="en-AU"/>
    </w:rPr>
  </w:style>
  <w:style w:type="character" w:customStyle="1" w:styleId="CriteriaNumberinChar">
    <w:name w:val="CriteriaNumberin Char"/>
    <w:basedOn w:val="ListParagraphChar"/>
    <w:link w:val="CriteriaNumberin"/>
    <w:rsid w:val="002A321B"/>
    <w:rPr>
      <w:rFonts w:ascii="Lato" w:eastAsiaTheme="minorEastAsia" w:hAnsi="Lato"/>
      <w:i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5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6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6D8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6D8"/>
    <w:rPr>
      <w:rFonts w:ascii="Lato" w:hAnsi="Lato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5F7D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cpe.nt.gov.au/employment-conditions-appeals-grievances/applying-for-and-filling-jobs/information-for-applican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tfhc.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TFHC.GDRRecruitment@nt.gov.a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882C1D1891416F922BB1429102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367BA-C8F5-4F60-A56D-65DD27578D47}"/>
      </w:docPartPr>
      <w:docPartBody>
        <w:p w:rsidR="0021636C" w:rsidRDefault="002B0E17" w:rsidP="002B0E17">
          <w:pPr>
            <w:pStyle w:val="5F882C1D1891416F922BB14291026BD8"/>
          </w:pPr>
          <w:r>
            <w:rPr>
              <w:rStyle w:val="PlaceholderText"/>
              <w:sz w:val="20"/>
            </w:rPr>
            <w:t>Enter work unit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17"/>
    <w:rsid w:val="00044A43"/>
    <w:rsid w:val="00045B9C"/>
    <w:rsid w:val="00066D5A"/>
    <w:rsid w:val="00123ED2"/>
    <w:rsid w:val="00137DA6"/>
    <w:rsid w:val="00202E00"/>
    <w:rsid w:val="0021636C"/>
    <w:rsid w:val="00271128"/>
    <w:rsid w:val="002B0E17"/>
    <w:rsid w:val="002F5191"/>
    <w:rsid w:val="003808C4"/>
    <w:rsid w:val="00380ED1"/>
    <w:rsid w:val="00434698"/>
    <w:rsid w:val="00543B83"/>
    <w:rsid w:val="005F109A"/>
    <w:rsid w:val="00611EB4"/>
    <w:rsid w:val="006A6B3E"/>
    <w:rsid w:val="006D0FE8"/>
    <w:rsid w:val="006E77F4"/>
    <w:rsid w:val="00740510"/>
    <w:rsid w:val="007611DF"/>
    <w:rsid w:val="0079478A"/>
    <w:rsid w:val="00847033"/>
    <w:rsid w:val="00910BC7"/>
    <w:rsid w:val="009705E7"/>
    <w:rsid w:val="00977B5D"/>
    <w:rsid w:val="00A0562C"/>
    <w:rsid w:val="00A1096C"/>
    <w:rsid w:val="00A442F3"/>
    <w:rsid w:val="00AD765D"/>
    <w:rsid w:val="00CD0B36"/>
    <w:rsid w:val="00DD07B1"/>
    <w:rsid w:val="00DD6E9B"/>
    <w:rsid w:val="00DF5ED3"/>
    <w:rsid w:val="00F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FE8"/>
    <w:rPr>
      <w:color w:val="808080"/>
    </w:rPr>
  </w:style>
  <w:style w:type="paragraph" w:customStyle="1" w:styleId="B1F79050840D495FBE1A0FD027AC6014">
    <w:name w:val="B1F79050840D495FBE1A0FD027AC6014"/>
    <w:rsid w:val="002B0E17"/>
  </w:style>
  <w:style w:type="paragraph" w:customStyle="1" w:styleId="2BED46286F1B4FD78C513E99BB3B61E8">
    <w:name w:val="2BED46286F1B4FD78C513E99BB3B61E8"/>
    <w:rsid w:val="002B0E17"/>
  </w:style>
  <w:style w:type="paragraph" w:customStyle="1" w:styleId="609C5DDCC65D4733A85670C494E68631">
    <w:name w:val="609C5DDCC65D4733A85670C494E68631"/>
    <w:rsid w:val="002B0E17"/>
  </w:style>
  <w:style w:type="paragraph" w:customStyle="1" w:styleId="D8DAABB0F99641F9801C9F5930CE1675">
    <w:name w:val="D8DAABB0F99641F9801C9F5930CE1675"/>
    <w:rsid w:val="002B0E17"/>
  </w:style>
  <w:style w:type="paragraph" w:customStyle="1" w:styleId="1E145B2CADBF41E897048F9430526853">
    <w:name w:val="1E145B2CADBF41E897048F9430526853"/>
    <w:rsid w:val="002B0E17"/>
  </w:style>
  <w:style w:type="paragraph" w:customStyle="1" w:styleId="61A30DCADC9440CB9A33D52A9BC413C4">
    <w:name w:val="61A30DCADC9440CB9A33D52A9BC413C4"/>
    <w:rsid w:val="002B0E17"/>
  </w:style>
  <w:style w:type="paragraph" w:customStyle="1" w:styleId="F971DA53FDE348C086A8EF98DE905640">
    <w:name w:val="F971DA53FDE348C086A8EF98DE905640"/>
    <w:rsid w:val="002B0E17"/>
  </w:style>
  <w:style w:type="paragraph" w:customStyle="1" w:styleId="5B3C4AF15CA84FC39F2FE95B17C99DB1">
    <w:name w:val="5B3C4AF15CA84FC39F2FE95B17C99DB1"/>
    <w:rsid w:val="002B0E17"/>
  </w:style>
  <w:style w:type="paragraph" w:customStyle="1" w:styleId="5F882C1D1891416F922BB14291026BD8">
    <w:name w:val="5F882C1D1891416F922BB14291026BD8"/>
    <w:rsid w:val="002B0E17"/>
  </w:style>
  <w:style w:type="paragraph" w:customStyle="1" w:styleId="A93D6AC65F904DD49744458FB16252C1">
    <w:name w:val="A93D6AC65F904DD49744458FB16252C1"/>
    <w:rsid w:val="00271128"/>
  </w:style>
  <w:style w:type="paragraph" w:customStyle="1" w:styleId="478394B2527641EEBBCF45159E8DE925">
    <w:name w:val="478394B2527641EEBBCF45159E8DE925"/>
    <w:rsid w:val="00271128"/>
  </w:style>
  <w:style w:type="paragraph" w:customStyle="1" w:styleId="E991FF845A684E11A9D2556A6D6AC9B3">
    <w:name w:val="E991FF845A684E11A9D2556A6D6AC9B3"/>
    <w:rsid w:val="00271128"/>
  </w:style>
  <w:style w:type="paragraph" w:customStyle="1" w:styleId="478394B2527641EEBBCF45159E8DE9251">
    <w:name w:val="478394B2527641EEBBCF45159E8DE925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">
    <w:name w:val="2BED46286F1B4FD78C513E99BB3B61E8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">
    <w:name w:val="E991FF845A684E11A9D2556A6D6AC9B3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">
    <w:name w:val="D8DAABB0F99641F9801C9F5930CE1675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">
    <w:name w:val="61A30DCADC9440CB9A33D52A9BC413C4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">
    <w:name w:val="F971DA53FDE348C086A8EF98DE905640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1">
    <w:name w:val="5B3C4AF15CA84FC39F2FE95B17C99DB1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EBD4ADBA81E47A6816917966A46DD87">
    <w:name w:val="7EBD4ADBA81E47A6816917966A46DD87"/>
    <w:rsid w:val="00271128"/>
  </w:style>
  <w:style w:type="paragraph" w:customStyle="1" w:styleId="478394B2527641EEBBCF45159E8DE9252">
    <w:name w:val="478394B2527641EEBBCF45159E8DE925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2">
    <w:name w:val="2BED46286F1B4FD78C513E99BB3B61E8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2">
    <w:name w:val="E991FF845A684E11A9D2556A6D6AC9B3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2">
    <w:name w:val="D8DAABB0F99641F9801C9F5930CE1675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2">
    <w:name w:val="61A30DCADC9440CB9A33D52A9BC413C4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2">
    <w:name w:val="F971DA53FDE348C086A8EF98DE905640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2">
    <w:name w:val="5B3C4AF15CA84FC39F2FE95B17C99DB12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3">
    <w:name w:val="478394B2527641EEBBCF45159E8DE925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3">
    <w:name w:val="2BED46286F1B4FD78C513E99BB3B61E8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3">
    <w:name w:val="E991FF845A684E11A9D2556A6D6AC9B3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3">
    <w:name w:val="D8DAABB0F99641F9801C9F5930CE1675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3">
    <w:name w:val="61A30DCADC9440CB9A33D52A9BC413C4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3">
    <w:name w:val="F971DA53FDE348C086A8EF98DE905640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3">
    <w:name w:val="5B3C4AF15CA84FC39F2FE95B17C99DB13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">
    <w:name w:val="178949CAA8F94DAB9AC190C44D2FDECD"/>
    <w:rsid w:val="00271128"/>
  </w:style>
  <w:style w:type="paragraph" w:customStyle="1" w:styleId="478394B2527641EEBBCF45159E8DE9254">
    <w:name w:val="478394B2527641EEBBCF45159E8DE925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4">
    <w:name w:val="2BED46286F1B4FD78C513E99BB3B61E8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4">
    <w:name w:val="E991FF845A684E11A9D2556A6D6AC9B3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4">
    <w:name w:val="D8DAABB0F99641F9801C9F5930CE1675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1">
    <w:name w:val="178949CAA8F94DAB9AC190C44D2FDECD1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4">
    <w:name w:val="61A30DCADC9440CB9A33D52A9BC413C4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4">
    <w:name w:val="F971DA53FDE348C086A8EF98DE905640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4">
    <w:name w:val="5B3C4AF15CA84FC39F2FE95B17C99DB14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5">
    <w:name w:val="478394B2527641EEBBCF45159E8DE925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5">
    <w:name w:val="2BED46286F1B4FD78C513E99BB3B61E8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5">
    <w:name w:val="E991FF845A684E11A9D2556A6D6AC9B3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5">
    <w:name w:val="D8DAABB0F99641F9801C9F5930CE1675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2">
    <w:name w:val="178949CAA8F94DAB9AC190C44D2FDECD2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5">
    <w:name w:val="61A30DCADC9440CB9A33D52A9BC413C4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5">
    <w:name w:val="F971DA53FDE348C086A8EF98DE905640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5">
    <w:name w:val="5B3C4AF15CA84FC39F2FE95B17C99DB15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">
    <w:name w:val="3E1633390BF8454FACFD660293B68291"/>
    <w:rsid w:val="00271128"/>
  </w:style>
  <w:style w:type="paragraph" w:customStyle="1" w:styleId="0114D4CB4C0D4BD8930A39D3728F57DB">
    <w:name w:val="0114D4CB4C0D4BD8930A39D3728F57DB"/>
    <w:rsid w:val="00271128"/>
  </w:style>
  <w:style w:type="paragraph" w:customStyle="1" w:styleId="478394B2527641EEBBCF45159E8DE9256">
    <w:name w:val="478394B2527641EEBBCF45159E8DE925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6">
    <w:name w:val="2BED46286F1B4FD78C513E99BB3B61E8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6">
    <w:name w:val="E991FF845A684E11A9D2556A6D6AC9B3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6">
    <w:name w:val="D8DAABB0F99641F9801C9F5930CE1675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3">
    <w:name w:val="178949CAA8F94DAB9AC190C44D2FDECD3"/>
    <w:rsid w:val="00271128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6">
    <w:name w:val="61A30DCADC9440CB9A33D52A9BC413C4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1">
    <w:name w:val="0114D4CB4C0D4BD8930A39D3728F57DB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1">
    <w:name w:val="3E1633390BF8454FACFD660293B682911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6">
    <w:name w:val="F971DA53FDE348C086A8EF98DE905640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6">
    <w:name w:val="5B3C4AF15CA84FC39F2FE95B17C99DB16"/>
    <w:rsid w:val="00271128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7">
    <w:name w:val="478394B2527641EEBBCF45159E8DE925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7">
    <w:name w:val="2BED46286F1B4FD78C513E99BB3B61E8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7">
    <w:name w:val="E991FF845A684E11A9D2556A6D6AC9B3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7">
    <w:name w:val="D8DAABB0F99641F9801C9F5930CE1675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4">
    <w:name w:val="178949CAA8F94DAB9AC190C44D2FDECD4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7">
    <w:name w:val="61A30DCADC9440CB9A33D52A9BC413C4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2">
    <w:name w:val="0114D4CB4C0D4BD8930A39D3728F57DB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E1633390BF8454FACFD660293B682912">
    <w:name w:val="3E1633390BF8454FACFD660293B68291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7">
    <w:name w:val="F971DA53FDE348C086A8EF98DE905640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7">
    <w:name w:val="5B3C4AF15CA84FC39F2FE95B17C99DB17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8">
    <w:name w:val="478394B2527641EEBBCF45159E8DE925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8">
    <w:name w:val="2BED46286F1B4FD78C513E99BB3B61E8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8">
    <w:name w:val="E991FF845A684E11A9D2556A6D6AC9B3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8">
    <w:name w:val="D8DAABB0F99641F9801C9F5930CE1675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5">
    <w:name w:val="178949CAA8F94DAB9AC190C44D2FDECD5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61A30DCADC9440CB9A33D52A9BC413C48">
    <w:name w:val="61A30DCADC9440CB9A33D52A9BC413C4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3">
    <w:name w:val="0114D4CB4C0D4BD8930A39D3728F57DB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8">
    <w:name w:val="F971DA53FDE348C086A8EF98DE905640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5B3C4AF15CA84FC39F2FE95B17C99DB18">
    <w:name w:val="5B3C4AF15CA84FC39F2FE95B17C99DB18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00C50D1C3F84A20854F932503A9A75F">
    <w:name w:val="F00C50D1C3F84A20854F932503A9A75F"/>
    <w:rsid w:val="00543B83"/>
  </w:style>
  <w:style w:type="paragraph" w:customStyle="1" w:styleId="EE9B4D5DD6004D65BCFA9DA36D895C5E">
    <w:name w:val="EE9B4D5DD6004D65BCFA9DA36D895C5E"/>
    <w:rsid w:val="00543B83"/>
  </w:style>
  <w:style w:type="paragraph" w:customStyle="1" w:styleId="F1B4E8BB525641DA998212AD47692087">
    <w:name w:val="F1B4E8BB525641DA998212AD47692087"/>
    <w:rsid w:val="00543B83"/>
  </w:style>
  <w:style w:type="paragraph" w:customStyle="1" w:styleId="6AE5AF4AE8DE466FB98DF1A154173BE0">
    <w:name w:val="6AE5AF4AE8DE466FB98DF1A154173BE0"/>
    <w:rsid w:val="00543B83"/>
  </w:style>
  <w:style w:type="paragraph" w:customStyle="1" w:styleId="478394B2527641EEBBCF45159E8DE9259">
    <w:name w:val="478394B2527641EEBBCF45159E8DE925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9">
    <w:name w:val="2BED46286F1B4FD78C513E99BB3B61E8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9">
    <w:name w:val="E991FF845A684E11A9D2556A6D6AC9B3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9">
    <w:name w:val="D8DAABB0F99641F9801C9F5930CE1675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6">
    <w:name w:val="178949CAA8F94DAB9AC190C44D2FDECD6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1">
    <w:name w:val="EE9B4D5DD6004D65BCFA9DA36D895C5E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9">
    <w:name w:val="61A30DCADC9440CB9A33D52A9BC413C4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4">
    <w:name w:val="0114D4CB4C0D4BD8930A39D3728F57DB4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9">
    <w:name w:val="F971DA53FDE348C086A8EF98DE9056409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1">
    <w:name w:val="6AE5AF4AE8DE466FB98DF1A154173BE0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478394B2527641EEBBCF45159E8DE92510">
    <w:name w:val="478394B2527641EEBBCF45159E8DE925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0">
    <w:name w:val="2BED46286F1B4FD78C513E99BB3B61E8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0">
    <w:name w:val="E991FF845A684E11A9D2556A6D6AC9B3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0">
    <w:name w:val="D8DAABB0F99641F9801C9F5930CE1675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7">
    <w:name w:val="178949CAA8F94DAB9AC190C44D2FDECD7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2">
    <w:name w:val="EE9B4D5DD6004D65BCFA9DA36D895C5E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0">
    <w:name w:val="61A30DCADC9440CB9A33D52A9BC413C4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0114D4CB4C0D4BD8930A39D3728F57DB5">
    <w:name w:val="0114D4CB4C0D4BD8930A39D3728F57DB5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0">
    <w:name w:val="F971DA53FDE348C086A8EF98DE90564010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2">
    <w:name w:val="6AE5AF4AE8DE466FB98DF1A154173BE02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">
    <w:name w:val="76980620CBA549DAACADA6232509626D"/>
    <w:rsid w:val="00543B83"/>
  </w:style>
  <w:style w:type="paragraph" w:customStyle="1" w:styleId="45BE74A4CE98488BA9539AEEE3E4338B">
    <w:name w:val="45BE74A4CE98488BA9539AEEE3E4338B"/>
    <w:rsid w:val="00543B83"/>
  </w:style>
  <w:style w:type="paragraph" w:customStyle="1" w:styleId="CAA0A37094FD4EC3912B4E0E68F01409">
    <w:name w:val="CAA0A37094FD4EC3912B4E0E68F01409"/>
    <w:rsid w:val="00543B83"/>
  </w:style>
  <w:style w:type="paragraph" w:customStyle="1" w:styleId="478394B2527641EEBBCF45159E8DE92511">
    <w:name w:val="478394B2527641EEBBCF45159E8DE925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1">
    <w:name w:val="2BED46286F1B4FD78C513E99BB3B61E8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1">
    <w:name w:val="E991FF845A684E11A9D2556A6D6AC9B3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1">
    <w:name w:val="D8DAABB0F99641F9801C9F5930CE1675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8">
    <w:name w:val="178949CAA8F94DAB9AC190C44D2FDECD8"/>
    <w:rsid w:val="00543B83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3">
    <w:name w:val="EE9B4D5DD6004D65BCFA9DA36D895C5E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1">
    <w:name w:val="61A30DCADC9440CB9A33D52A9BC413C4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1">
    <w:name w:val="76980620CBA549DAACADA6232509626D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1">
    <w:name w:val="F971DA53FDE348C086A8EF98DE90564011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3">
    <w:name w:val="6AE5AF4AE8DE466FB98DF1A154173BE03"/>
    <w:rsid w:val="00543B83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4E9CCC21C349678256E97CD2A8D8A6">
    <w:name w:val="2B4E9CCC21C349678256E97CD2A8D8A6"/>
    <w:rsid w:val="009705E7"/>
  </w:style>
  <w:style w:type="paragraph" w:customStyle="1" w:styleId="478394B2527641EEBBCF45159E8DE92512">
    <w:name w:val="478394B2527641EEBBCF45159E8DE925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ED46286F1B4FD78C513E99BB3B61E812">
    <w:name w:val="2BED46286F1B4FD78C513E99BB3B61E8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E991FF845A684E11A9D2556A6D6AC9B312">
    <w:name w:val="E991FF845A684E11A9D2556A6D6AC9B3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D8DAABB0F99641F9801C9F5930CE167512">
    <w:name w:val="D8DAABB0F99641F9801C9F5930CE1675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178949CAA8F94DAB9AC190C44D2FDECD9">
    <w:name w:val="178949CAA8F94DAB9AC190C44D2FDECD9"/>
    <w:rsid w:val="009705E7"/>
    <w:pPr>
      <w:tabs>
        <w:tab w:val="left" w:pos="4136"/>
      </w:tabs>
      <w:spacing w:after="0" w:line="240" w:lineRule="auto"/>
    </w:pPr>
    <w:rPr>
      <w:rFonts w:ascii="Lato" w:eastAsia="Times New Roman" w:hAnsi="Lato" w:cs="Times New Roman"/>
      <w:sz w:val="20"/>
      <w:szCs w:val="20"/>
    </w:rPr>
  </w:style>
  <w:style w:type="paragraph" w:customStyle="1" w:styleId="EE9B4D5DD6004D65BCFA9DA36D895C5E4">
    <w:name w:val="EE9B4D5DD6004D65BCFA9DA36D895C5E4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1A30DCADC9440CB9A33D52A9BC413C412">
    <w:name w:val="61A30DCADC9440CB9A33D52A9BC413C4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76980620CBA549DAACADA6232509626D2">
    <w:name w:val="76980620CBA549DAACADA6232509626D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2B4E9CCC21C349678256E97CD2A8D8A61">
    <w:name w:val="2B4E9CCC21C349678256E97CD2A8D8A61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F971DA53FDE348C086A8EF98DE90564012">
    <w:name w:val="F971DA53FDE348C086A8EF98DE90564012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6AE5AF4AE8DE466FB98DF1A154173BE04">
    <w:name w:val="6AE5AF4AE8DE466FB98DF1A154173BE04"/>
    <w:rsid w:val="009705E7"/>
    <w:pPr>
      <w:spacing w:before="80" w:after="80" w:line="240" w:lineRule="auto"/>
    </w:pPr>
    <w:rPr>
      <w:rFonts w:ascii="Lato" w:eastAsia="Calibri" w:hAnsi="Lato" w:cs="Times New Roman"/>
      <w:lang w:eastAsia="en-US"/>
    </w:rPr>
  </w:style>
  <w:style w:type="paragraph" w:customStyle="1" w:styleId="39E6229F870B4D2B8493E4803D45FB87">
    <w:name w:val="39E6229F870B4D2B8493E4803D45FB87"/>
    <w:rsid w:val="009705E7"/>
  </w:style>
  <w:style w:type="paragraph" w:customStyle="1" w:styleId="44E9F57A05F44FA3BB0B5518DD735A92">
    <w:name w:val="44E9F57A05F44FA3BB0B5518DD735A92"/>
    <w:rsid w:val="00DF5ED3"/>
  </w:style>
  <w:style w:type="paragraph" w:customStyle="1" w:styleId="5564E04836B34AF69EDD5C3D401AB1AC">
    <w:name w:val="5564E04836B34AF69EDD5C3D401AB1AC"/>
    <w:rsid w:val="00DF5ED3"/>
  </w:style>
  <w:style w:type="paragraph" w:customStyle="1" w:styleId="335AFB61B0BA4DFD84DAF9C76C8BAB39">
    <w:name w:val="335AFB61B0BA4DFD84DAF9C76C8BAB39"/>
    <w:rsid w:val="00DF5ED3"/>
  </w:style>
  <w:style w:type="paragraph" w:customStyle="1" w:styleId="5BCE222A722F488A83B05315539D645B">
    <w:name w:val="5BCE222A722F488A83B05315539D645B"/>
    <w:rsid w:val="0079478A"/>
  </w:style>
  <w:style w:type="paragraph" w:customStyle="1" w:styleId="9CF765660AA541D49BFEF9407931654E">
    <w:name w:val="9CF765660AA541D49BFEF9407931654E"/>
    <w:rsid w:val="0079478A"/>
  </w:style>
  <w:style w:type="paragraph" w:customStyle="1" w:styleId="841672062CF94CDE9BBDA6528C2577BC">
    <w:name w:val="841672062CF94CDE9BBDA6528C2577BC"/>
    <w:rsid w:val="0079478A"/>
  </w:style>
  <w:style w:type="paragraph" w:customStyle="1" w:styleId="3B03C319E5BA45DD90C4274F052D5039">
    <w:name w:val="3B03C319E5BA45DD90C4274F052D5039"/>
    <w:rsid w:val="0079478A"/>
  </w:style>
  <w:style w:type="paragraph" w:customStyle="1" w:styleId="30EBE337F7114E9694260CDC102BDEFB">
    <w:name w:val="30EBE337F7114E9694260CDC102BDEFB"/>
    <w:rsid w:val="0079478A"/>
  </w:style>
  <w:style w:type="paragraph" w:customStyle="1" w:styleId="93FD398385F64743856229D0E5C685B5">
    <w:name w:val="93FD398385F64743856229D0E5C685B5"/>
    <w:rsid w:val="0079478A"/>
  </w:style>
  <w:style w:type="paragraph" w:customStyle="1" w:styleId="6B9A61F3943544E59F82C1C0EAA22FBA">
    <w:name w:val="6B9A61F3943544E59F82C1C0EAA22FBA"/>
    <w:rsid w:val="0079478A"/>
  </w:style>
  <w:style w:type="paragraph" w:customStyle="1" w:styleId="5D9B922EF9C541A7A1FD2F4AE2F84A7D">
    <w:name w:val="5D9B922EF9C541A7A1FD2F4AE2F84A7D"/>
    <w:rsid w:val="0079478A"/>
  </w:style>
  <w:style w:type="paragraph" w:customStyle="1" w:styleId="6B7580053001498B91C448388C97DFCB">
    <w:name w:val="6B7580053001498B91C448388C97DFCB"/>
    <w:rsid w:val="0079478A"/>
  </w:style>
  <w:style w:type="paragraph" w:customStyle="1" w:styleId="BE32542A35AA495D9749B9A258BDBAAB">
    <w:name w:val="BE32542A35AA495D9749B9A258BDBAAB"/>
    <w:rsid w:val="0079478A"/>
  </w:style>
  <w:style w:type="paragraph" w:customStyle="1" w:styleId="F1FD85E66C9043B08FC773BD2320A224">
    <w:name w:val="F1FD85E66C9043B08FC773BD2320A224"/>
    <w:rsid w:val="0079478A"/>
  </w:style>
  <w:style w:type="paragraph" w:customStyle="1" w:styleId="F991260D47F943BA9084D03E146317C3">
    <w:name w:val="F991260D47F943BA9084D03E146317C3"/>
    <w:rsid w:val="0079478A"/>
  </w:style>
  <w:style w:type="paragraph" w:customStyle="1" w:styleId="EB54B435168E467CB7013895BB0614A3">
    <w:name w:val="EB54B435168E467CB7013895BB0614A3"/>
    <w:rsid w:val="0079478A"/>
  </w:style>
  <w:style w:type="paragraph" w:customStyle="1" w:styleId="8580C6D4965340D2961D1AD46ABC1C62">
    <w:name w:val="8580C6D4965340D2961D1AD46ABC1C62"/>
    <w:rsid w:val="0079478A"/>
  </w:style>
  <w:style w:type="paragraph" w:customStyle="1" w:styleId="4D5E31A07AE14C81936C3E8912986CE7">
    <w:name w:val="4D5E31A07AE14C81936C3E8912986CE7"/>
    <w:rsid w:val="0079478A"/>
  </w:style>
  <w:style w:type="paragraph" w:customStyle="1" w:styleId="7546BFCF9B2F4CAD913ACE9CF44F7891">
    <w:name w:val="7546BFCF9B2F4CAD913ACE9CF44F7891"/>
    <w:rsid w:val="0079478A"/>
  </w:style>
  <w:style w:type="paragraph" w:customStyle="1" w:styleId="BA9F798A5688467D9D40F56BEC21F505">
    <w:name w:val="BA9F798A5688467D9D40F56BEC21F505"/>
    <w:rsid w:val="0079478A"/>
  </w:style>
  <w:style w:type="paragraph" w:customStyle="1" w:styleId="631D877D239643509161A4C5ED7D55DE">
    <w:name w:val="631D877D239643509161A4C5ED7D55DE"/>
    <w:rsid w:val="0079478A"/>
  </w:style>
  <w:style w:type="paragraph" w:customStyle="1" w:styleId="E1AE28C24F774857B97AC1DE716281A5">
    <w:name w:val="E1AE28C24F774857B97AC1DE716281A5"/>
    <w:rsid w:val="006D0FE8"/>
  </w:style>
  <w:style w:type="paragraph" w:customStyle="1" w:styleId="E29B314DC9E84EE292215C06028CA90D">
    <w:name w:val="E29B314DC9E84EE292215C06028CA90D"/>
    <w:rsid w:val="006D0FE8"/>
  </w:style>
  <w:style w:type="paragraph" w:customStyle="1" w:styleId="47CDFB096BD14EDCB5B39DFB2BAAE49B">
    <w:name w:val="47CDFB096BD14EDCB5B39DFB2BAAE49B"/>
    <w:rsid w:val="006D0FE8"/>
  </w:style>
  <w:style w:type="paragraph" w:customStyle="1" w:styleId="FC2BDAA96A694751986891ADA9A464E9">
    <w:name w:val="FC2BDAA96A694751986891ADA9A464E9"/>
    <w:rsid w:val="006D0FE8"/>
  </w:style>
  <w:style w:type="paragraph" w:customStyle="1" w:styleId="6D609496D32D4BE4A340AA6F69C7C240">
    <w:name w:val="6D609496D32D4BE4A340AA6F69C7C240"/>
    <w:rsid w:val="006D0FE8"/>
  </w:style>
  <w:style w:type="paragraph" w:customStyle="1" w:styleId="180577C16730461AB885C9F13046D1F7">
    <w:name w:val="180577C16730461AB885C9F13046D1F7"/>
    <w:rsid w:val="006D0FE8"/>
  </w:style>
  <w:style w:type="paragraph" w:customStyle="1" w:styleId="DDBE0C0A72884D37B313ADBAB46827D0">
    <w:name w:val="DDBE0C0A72884D37B313ADBAB46827D0"/>
    <w:rsid w:val="006D0FE8"/>
  </w:style>
  <w:style w:type="paragraph" w:customStyle="1" w:styleId="666A761BDCCF4CB498569E098D4D5DC8">
    <w:name w:val="666A761BDCCF4CB498569E098D4D5DC8"/>
    <w:rsid w:val="006D0FE8"/>
  </w:style>
  <w:style w:type="paragraph" w:customStyle="1" w:styleId="019DA2E9CDA44D339AEDCE6E48FD542E">
    <w:name w:val="019DA2E9CDA44D339AEDCE6E48FD542E"/>
    <w:rsid w:val="006D0FE8"/>
  </w:style>
  <w:style w:type="paragraph" w:customStyle="1" w:styleId="5BCD06FF72744848B6FBE34F95A3E3DA">
    <w:name w:val="5BCD06FF72744848B6FBE34F95A3E3DA"/>
    <w:rsid w:val="006D0FE8"/>
  </w:style>
  <w:style w:type="paragraph" w:customStyle="1" w:styleId="8DE03769AA3F4490AB851A73F8143055">
    <w:name w:val="8DE03769AA3F4490AB851A73F8143055"/>
    <w:rsid w:val="006D0FE8"/>
  </w:style>
  <w:style w:type="paragraph" w:customStyle="1" w:styleId="8BB90071F7C1487A9BBB0B37560DDD5B">
    <w:name w:val="8BB90071F7C1487A9BBB0B37560DDD5B"/>
    <w:rsid w:val="006D0FE8"/>
  </w:style>
  <w:style w:type="paragraph" w:customStyle="1" w:styleId="CC2D7A0FBCA94E48887B5BFEB5D748CD">
    <w:name w:val="CC2D7A0FBCA94E48887B5BFEB5D748CD"/>
    <w:rsid w:val="006D0FE8"/>
  </w:style>
  <w:style w:type="paragraph" w:customStyle="1" w:styleId="CCC6DFA073964D2894312EC82E6A11B7">
    <w:name w:val="CCC6DFA073964D2894312EC82E6A11B7"/>
    <w:rsid w:val="006D0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0DE3B0-187A-4D35-A541-C46F2CFB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&lt;NAME&gt;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Northern Territory Government</dc:creator>
  <cp:lastModifiedBy>Gary Carpenter</cp:lastModifiedBy>
  <cp:revision>6</cp:revision>
  <cp:lastPrinted>2019-07-29T01:45:00Z</cp:lastPrinted>
  <dcterms:created xsi:type="dcterms:W3CDTF">2023-02-23T03:27:00Z</dcterms:created>
  <dcterms:modified xsi:type="dcterms:W3CDTF">2023-02-23T03:45:00Z</dcterms:modified>
</cp:coreProperties>
</file>